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06C" w:rsidRDefault="00F5106C" w:rsidP="00F5106C">
      <w:pPr>
        <w:pStyle w:val="a3"/>
      </w:pPr>
    </w:p>
    <w:p w:rsidR="00F5106C" w:rsidRPr="00F5106C" w:rsidRDefault="009073A7" w:rsidP="00F5106C">
      <w:pPr>
        <w:pStyle w:val="a3"/>
      </w:pPr>
      <w:proofErr w:type="gramStart"/>
      <w:r>
        <w:rPr>
          <w:b/>
          <w:sz w:val="24"/>
          <w:szCs w:val="26"/>
          <w:lang w:val="en-US"/>
        </w:rPr>
        <w:t>Text 1</w:t>
      </w:r>
      <w:r w:rsidR="00F5106C" w:rsidRPr="00F5106C">
        <w:rPr>
          <w:sz w:val="24"/>
          <w:szCs w:val="26"/>
          <w:lang w:val="en-US"/>
        </w:rPr>
        <w:t>.</w:t>
      </w:r>
      <w:proofErr w:type="gramEnd"/>
      <w:r w:rsidR="00F5106C" w:rsidRPr="00F5106C">
        <w:rPr>
          <w:sz w:val="24"/>
          <w:szCs w:val="26"/>
          <w:lang w:val="en-US"/>
        </w:rPr>
        <w:t xml:space="preserve"> </w:t>
      </w:r>
      <w:proofErr w:type="gramStart"/>
      <w:r w:rsidR="00F5106C" w:rsidRPr="00F5106C">
        <w:rPr>
          <w:sz w:val="24"/>
          <w:szCs w:val="26"/>
          <w:lang w:val="en-US"/>
        </w:rPr>
        <w:t>The</w:t>
      </w:r>
      <w:r w:rsidR="00F5106C" w:rsidRPr="00F5106C">
        <w:rPr>
          <w:sz w:val="24"/>
          <w:szCs w:val="26"/>
        </w:rPr>
        <w:t xml:space="preserve"> </w:t>
      </w:r>
      <w:r w:rsidR="00F5106C" w:rsidRPr="00F5106C">
        <w:rPr>
          <w:sz w:val="24"/>
          <w:szCs w:val="26"/>
          <w:lang w:val="en-US"/>
        </w:rPr>
        <w:t>Russian</w:t>
      </w:r>
      <w:r w:rsidR="00F5106C" w:rsidRPr="00F5106C">
        <w:rPr>
          <w:sz w:val="24"/>
          <w:szCs w:val="26"/>
        </w:rPr>
        <w:t xml:space="preserve"> </w:t>
      </w:r>
      <w:r w:rsidR="00F5106C" w:rsidRPr="00F5106C">
        <w:rPr>
          <w:sz w:val="24"/>
          <w:szCs w:val="26"/>
          <w:lang w:val="en-US"/>
        </w:rPr>
        <w:t>Federation</w:t>
      </w:r>
      <w:r w:rsidR="00F5106C" w:rsidRPr="00F5106C">
        <w:rPr>
          <w:sz w:val="24"/>
          <w:szCs w:val="26"/>
        </w:rPr>
        <w:t xml:space="preserve"> (</w:t>
      </w:r>
      <w:r w:rsidR="00F5106C" w:rsidRPr="00F5106C">
        <w:rPr>
          <w:sz w:val="24"/>
          <w:szCs w:val="26"/>
          <w:lang w:val="en-US"/>
        </w:rPr>
        <w:t>Russia</w:t>
      </w:r>
      <w:r w:rsidR="00F5106C" w:rsidRPr="00F5106C">
        <w:rPr>
          <w:sz w:val="24"/>
          <w:szCs w:val="26"/>
        </w:rPr>
        <w:t>)</w:t>
      </w:r>
      <w:r w:rsidR="00F5106C">
        <w:rPr>
          <w:sz w:val="24"/>
          <w:szCs w:val="26"/>
        </w:rPr>
        <w:t xml:space="preserve"> </w:t>
      </w:r>
      <w:r w:rsidR="00F5106C">
        <w:t>(текст переводить не нужно, только ответить на вопросы ниже по этому тексту.)</w:t>
      </w:r>
      <w:proofErr w:type="gramEnd"/>
    </w:p>
    <w:p w:rsidR="00F5106C" w:rsidRPr="00F5106C" w:rsidRDefault="00F5106C" w:rsidP="00F5106C">
      <w:pPr>
        <w:pStyle w:val="a3"/>
        <w:rPr>
          <w:sz w:val="24"/>
          <w:szCs w:val="26"/>
          <w:lang w:val="en-US"/>
        </w:rPr>
      </w:pPr>
      <w:r w:rsidRPr="00F5106C">
        <w:rPr>
          <w:sz w:val="24"/>
          <w:szCs w:val="26"/>
          <w:lang w:val="en-US"/>
        </w:rPr>
        <w:t>The Russian Federation is one of the largest countries in the world. It occupies about one seventh part of dry land. It is situated in Europe and Asia. The total area is over 17 million square kilometers. The country is washed by 12 seas and 3 oceans: the Pacific, the Arctic and the Atlantic.</w:t>
      </w:r>
    </w:p>
    <w:p w:rsidR="00F5106C" w:rsidRPr="00F5106C" w:rsidRDefault="00F5106C" w:rsidP="00F5106C">
      <w:pPr>
        <w:pStyle w:val="a3"/>
        <w:rPr>
          <w:sz w:val="24"/>
          <w:szCs w:val="26"/>
          <w:lang w:val="en-US"/>
        </w:rPr>
      </w:pPr>
      <w:r w:rsidRPr="00F5106C">
        <w:rPr>
          <w:sz w:val="24"/>
          <w:szCs w:val="26"/>
          <w:lang w:val="en-US"/>
        </w:rPr>
        <w:t xml:space="preserve">Russia borders on many countries such as China, Mongolia, Korea, </w:t>
      </w:r>
      <w:proofErr w:type="spellStart"/>
      <w:r w:rsidRPr="00F5106C">
        <w:rPr>
          <w:sz w:val="24"/>
          <w:szCs w:val="26"/>
          <w:lang w:val="en-US"/>
        </w:rPr>
        <w:t>Kasakhstan</w:t>
      </w:r>
      <w:proofErr w:type="spellEnd"/>
      <w:r w:rsidRPr="00F5106C">
        <w:rPr>
          <w:sz w:val="24"/>
          <w:szCs w:val="26"/>
          <w:lang w:val="en-US"/>
        </w:rPr>
        <w:t xml:space="preserve">, Georgia, Azerbaijan, the Ukraine, Belorussia, Norway, Finland, </w:t>
      </w:r>
      <w:proofErr w:type="gramStart"/>
      <w:r w:rsidRPr="00F5106C">
        <w:rPr>
          <w:sz w:val="24"/>
          <w:szCs w:val="26"/>
          <w:lang w:val="en-US"/>
        </w:rPr>
        <w:t>the</w:t>
      </w:r>
      <w:proofErr w:type="gramEnd"/>
      <w:r w:rsidRPr="00F5106C">
        <w:rPr>
          <w:sz w:val="24"/>
          <w:szCs w:val="26"/>
          <w:lang w:val="en-US"/>
        </w:rPr>
        <w:t xml:space="preserve"> Baltic States.</w:t>
      </w:r>
    </w:p>
    <w:p w:rsidR="00F5106C" w:rsidRPr="00F5106C" w:rsidRDefault="00F5106C" w:rsidP="00F5106C">
      <w:pPr>
        <w:pStyle w:val="a3"/>
        <w:rPr>
          <w:sz w:val="24"/>
          <w:szCs w:val="26"/>
          <w:lang w:val="en-US"/>
        </w:rPr>
      </w:pPr>
      <w:r w:rsidRPr="00F5106C">
        <w:rPr>
          <w:sz w:val="24"/>
          <w:szCs w:val="26"/>
          <w:lang w:val="en-US"/>
        </w:rPr>
        <w:t>The country has steppes, plains, forests, tundra, taiga, highlands and deserts. The Urals, a mountain chain, separates Europe from Asia.</w:t>
      </w:r>
    </w:p>
    <w:p w:rsidR="00F5106C" w:rsidRPr="00F5106C" w:rsidRDefault="00F5106C" w:rsidP="00F5106C">
      <w:pPr>
        <w:pStyle w:val="a3"/>
        <w:rPr>
          <w:sz w:val="24"/>
          <w:szCs w:val="26"/>
          <w:lang w:val="en-US"/>
        </w:rPr>
      </w:pPr>
      <w:r w:rsidRPr="00F5106C">
        <w:rPr>
          <w:sz w:val="24"/>
          <w:szCs w:val="26"/>
          <w:lang w:val="en-US"/>
        </w:rPr>
        <w:t xml:space="preserve">There are over two million rivers in </w:t>
      </w:r>
      <w:proofErr w:type="gramStart"/>
      <w:r w:rsidRPr="00F5106C">
        <w:rPr>
          <w:sz w:val="24"/>
          <w:szCs w:val="26"/>
          <w:lang w:val="en-US"/>
        </w:rPr>
        <w:t>Russia,</w:t>
      </w:r>
      <w:proofErr w:type="gramEnd"/>
      <w:r w:rsidRPr="00F5106C">
        <w:rPr>
          <w:sz w:val="24"/>
          <w:szCs w:val="26"/>
          <w:lang w:val="en-US"/>
        </w:rPr>
        <w:t xml:space="preserve"> the biggest rivers are the Volga, the Yenisei, the Ob, the Lena and the Amur. Lake Baikal is the deepest lake in the world.</w:t>
      </w:r>
    </w:p>
    <w:p w:rsidR="00F5106C" w:rsidRPr="00667F6F" w:rsidRDefault="00F5106C" w:rsidP="00F5106C">
      <w:pPr>
        <w:pStyle w:val="a3"/>
        <w:rPr>
          <w:sz w:val="24"/>
          <w:szCs w:val="26"/>
          <w:lang w:val="en-US"/>
        </w:rPr>
      </w:pPr>
      <w:r w:rsidRPr="00667F6F">
        <w:rPr>
          <w:sz w:val="24"/>
          <w:szCs w:val="26"/>
          <w:lang w:val="en-US"/>
        </w:rPr>
        <w:t xml:space="preserve">The Russian Federation is very rich in mineral resources, such as </w:t>
      </w:r>
      <w:r w:rsidRPr="00E61022">
        <w:rPr>
          <w:sz w:val="24"/>
          <w:szCs w:val="26"/>
        </w:rPr>
        <w:t>ой</w:t>
      </w:r>
      <w:r w:rsidRPr="00667F6F">
        <w:rPr>
          <w:sz w:val="24"/>
          <w:szCs w:val="26"/>
          <w:lang w:val="en-US"/>
        </w:rPr>
        <w:t>, natural gas, coal, iron, copper, gold and others.</w:t>
      </w:r>
    </w:p>
    <w:p w:rsidR="00F5106C" w:rsidRPr="00F5106C" w:rsidRDefault="00F5106C" w:rsidP="00F5106C">
      <w:pPr>
        <w:pStyle w:val="a3"/>
        <w:rPr>
          <w:sz w:val="24"/>
          <w:szCs w:val="26"/>
          <w:lang w:val="en-US"/>
        </w:rPr>
      </w:pPr>
      <w:r w:rsidRPr="00F5106C">
        <w:rPr>
          <w:sz w:val="24"/>
          <w:szCs w:val="26"/>
          <w:lang w:val="en-US"/>
        </w:rPr>
        <w:t xml:space="preserve">Russia is a Presidential republic. The legislative powers are </w:t>
      </w:r>
      <w:proofErr w:type="spellStart"/>
      <w:r w:rsidRPr="00F5106C">
        <w:rPr>
          <w:sz w:val="24"/>
          <w:szCs w:val="26"/>
          <w:lang w:val="en-US"/>
        </w:rPr>
        <w:t>exer</w:t>
      </w:r>
      <w:r w:rsidRPr="00F5106C">
        <w:rPr>
          <w:sz w:val="24"/>
          <w:szCs w:val="26"/>
          <w:lang w:val="en-US"/>
        </w:rPr>
        <w:softHyphen/>
        <w:t>ased</w:t>
      </w:r>
      <w:proofErr w:type="spellEnd"/>
      <w:r w:rsidRPr="00F5106C">
        <w:rPr>
          <w:sz w:val="24"/>
          <w:szCs w:val="26"/>
          <w:lang w:val="en-US"/>
        </w:rPr>
        <w:t xml:space="preserve"> by the Duma.</w:t>
      </w:r>
    </w:p>
    <w:p w:rsidR="00F5106C" w:rsidRPr="00F5106C" w:rsidRDefault="00F5106C" w:rsidP="00F5106C">
      <w:pPr>
        <w:pStyle w:val="a3"/>
        <w:rPr>
          <w:sz w:val="24"/>
          <w:szCs w:val="26"/>
          <w:lang w:val="en-US"/>
        </w:rPr>
      </w:pPr>
      <w:r w:rsidRPr="00F5106C">
        <w:rPr>
          <w:sz w:val="24"/>
          <w:szCs w:val="26"/>
          <w:lang w:val="en-US"/>
        </w:rPr>
        <w:t>The population of Russia is about 150 million people. The capital of the Russian Federation is Moscow. It is the largest political, adminis</w:t>
      </w:r>
      <w:r w:rsidRPr="00F5106C">
        <w:rPr>
          <w:sz w:val="24"/>
          <w:szCs w:val="26"/>
          <w:lang w:val="en-US"/>
        </w:rPr>
        <w:softHyphen/>
        <w:t>trative, scientific, economic, educational and cultural center of the country.</w:t>
      </w:r>
    </w:p>
    <w:p w:rsidR="00F5106C" w:rsidRPr="00F5106C" w:rsidRDefault="00F5106C" w:rsidP="00F5106C">
      <w:pPr>
        <w:pStyle w:val="a3"/>
        <w:rPr>
          <w:sz w:val="24"/>
          <w:szCs w:val="26"/>
          <w:lang w:val="en-US"/>
        </w:rPr>
      </w:pPr>
      <w:r w:rsidRPr="00F5106C">
        <w:rPr>
          <w:sz w:val="24"/>
          <w:szCs w:val="26"/>
          <w:lang w:val="en-US"/>
        </w:rPr>
        <w:t xml:space="preserve">The place where we live is </w:t>
      </w:r>
      <w:proofErr w:type="spellStart"/>
      <w:r w:rsidRPr="00F5106C">
        <w:rPr>
          <w:sz w:val="24"/>
          <w:szCs w:val="26"/>
          <w:lang w:val="en-US"/>
        </w:rPr>
        <w:t>Zabaikalye</w:t>
      </w:r>
      <w:proofErr w:type="spellEnd"/>
      <w:r w:rsidRPr="00F5106C">
        <w:rPr>
          <w:sz w:val="24"/>
          <w:szCs w:val="26"/>
          <w:lang w:val="en-US"/>
        </w:rPr>
        <w:t xml:space="preserve"> or </w:t>
      </w:r>
      <w:proofErr w:type="spellStart"/>
      <w:r w:rsidRPr="00F5106C">
        <w:rPr>
          <w:sz w:val="24"/>
          <w:szCs w:val="26"/>
          <w:lang w:val="en-US"/>
        </w:rPr>
        <w:t>Zabaikal</w:t>
      </w:r>
      <w:proofErr w:type="spellEnd"/>
      <w:r w:rsidRPr="00F5106C">
        <w:rPr>
          <w:sz w:val="24"/>
          <w:szCs w:val="26"/>
          <w:lang w:val="en-US"/>
        </w:rPr>
        <w:t xml:space="preserve"> region. It is situ</w:t>
      </w:r>
      <w:r w:rsidRPr="00F5106C">
        <w:rPr>
          <w:sz w:val="24"/>
          <w:szCs w:val="26"/>
          <w:lang w:val="en-US"/>
        </w:rPr>
        <w:softHyphen/>
        <w:t>ated in Eastern Siberia and is the link between Siberia and the Rus</w:t>
      </w:r>
      <w:r w:rsidRPr="00F5106C">
        <w:rPr>
          <w:sz w:val="24"/>
          <w:szCs w:val="26"/>
          <w:lang w:val="en-US"/>
        </w:rPr>
        <w:softHyphen/>
        <w:t xml:space="preserve">sian Far East. The climate of our region is sharp-continental with sunny and hot summers and severe, snowless winters. The fauna of </w:t>
      </w:r>
      <w:proofErr w:type="spellStart"/>
      <w:r w:rsidRPr="00F5106C">
        <w:rPr>
          <w:sz w:val="24"/>
          <w:szCs w:val="26"/>
          <w:lang w:val="en-US"/>
        </w:rPr>
        <w:t>Zabaikalye</w:t>
      </w:r>
      <w:proofErr w:type="spellEnd"/>
      <w:r w:rsidRPr="00F5106C">
        <w:rPr>
          <w:sz w:val="24"/>
          <w:szCs w:val="26"/>
          <w:lang w:val="en-US"/>
        </w:rPr>
        <w:t xml:space="preserve"> is very rich. We can find the bear, the wolf, the deer, the fox, the sable and other mammals of the taiga. There are several min</w:t>
      </w:r>
      <w:r w:rsidRPr="00F5106C">
        <w:rPr>
          <w:sz w:val="24"/>
          <w:szCs w:val="26"/>
          <w:lang w:val="en-US"/>
        </w:rPr>
        <w:softHyphen/>
        <w:t xml:space="preserve">eral springs </w:t>
      </w:r>
      <w:proofErr w:type="gramStart"/>
      <w:r w:rsidRPr="00F5106C">
        <w:rPr>
          <w:sz w:val="24"/>
          <w:szCs w:val="26"/>
          <w:lang w:val="en-US"/>
        </w:rPr>
        <w:t>In</w:t>
      </w:r>
      <w:proofErr w:type="gramEnd"/>
      <w:r w:rsidRPr="00F5106C">
        <w:rPr>
          <w:sz w:val="24"/>
          <w:szCs w:val="26"/>
          <w:lang w:val="en-US"/>
        </w:rPr>
        <w:t xml:space="preserve"> our region, such as the </w:t>
      </w:r>
      <w:proofErr w:type="spellStart"/>
      <w:r w:rsidRPr="00F5106C">
        <w:rPr>
          <w:sz w:val="24"/>
          <w:szCs w:val="26"/>
          <w:lang w:val="en-US"/>
        </w:rPr>
        <w:t>Kuka</w:t>
      </w:r>
      <w:proofErr w:type="spellEnd"/>
      <w:r w:rsidRPr="00F5106C">
        <w:rPr>
          <w:sz w:val="24"/>
          <w:szCs w:val="26"/>
          <w:lang w:val="en-US"/>
        </w:rPr>
        <w:t xml:space="preserve">, the </w:t>
      </w:r>
      <w:proofErr w:type="spellStart"/>
      <w:r w:rsidRPr="00F5106C">
        <w:rPr>
          <w:sz w:val="24"/>
          <w:szCs w:val="26"/>
          <w:lang w:val="en-US"/>
        </w:rPr>
        <w:t>Molokovka</w:t>
      </w:r>
      <w:proofErr w:type="spellEnd"/>
      <w:r w:rsidRPr="00F5106C">
        <w:rPr>
          <w:sz w:val="24"/>
          <w:szCs w:val="26"/>
          <w:lang w:val="en-US"/>
        </w:rPr>
        <w:t xml:space="preserve"> and the </w:t>
      </w:r>
      <w:proofErr w:type="spellStart"/>
      <w:r w:rsidRPr="00F5106C">
        <w:rPr>
          <w:sz w:val="24"/>
          <w:szCs w:val="26"/>
          <w:lang w:val="en-US"/>
        </w:rPr>
        <w:t>Darasun</w:t>
      </w:r>
      <w:proofErr w:type="spellEnd"/>
      <w:r w:rsidRPr="00F5106C">
        <w:rPr>
          <w:sz w:val="24"/>
          <w:szCs w:val="26"/>
          <w:lang w:val="en-US"/>
        </w:rPr>
        <w:t>. They are very curative.</w:t>
      </w:r>
    </w:p>
    <w:p w:rsidR="00F5106C" w:rsidRPr="00F5106C" w:rsidRDefault="00F5106C" w:rsidP="00F5106C">
      <w:pPr>
        <w:pStyle w:val="a3"/>
        <w:rPr>
          <w:sz w:val="24"/>
          <w:szCs w:val="26"/>
          <w:lang w:val="en-US"/>
        </w:rPr>
      </w:pPr>
      <w:r w:rsidRPr="00F5106C">
        <w:rPr>
          <w:sz w:val="24"/>
          <w:szCs w:val="26"/>
          <w:lang w:val="en-US"/>
        </w:rPr>
        <w:t>The principal industries in the Chita region are mining, timber and wood-processing, machine building, engineering, food and light indus</w:t>
      </w:r>
      <w:r w:rsidRPr="00F5106C">
        <w:rPr>
          <w:sz w:val="24"/>
          <w:szCs w:val="26"/>
          <w:lang w:val="en-US"/>
        </w:rPr>
        <w:softHyphen/>
        <w:t xml:space="preserve">tries. The region is very rich in deposits of ferrous and non-ferrous metals, gold, molybdenum, beryllium, </w:t>
      </w:r>
      <w:proofErr w:type="spellStart"/>
      <w:r w:rsidRPr="00F5106C">
        <w:rPr>
          <w:sz w:val="24"/>
          <w:szCs w:val="26"/>
          <w:lang w:val="en-US"/>
        </w:rPr>
        <w:t>polymetallic</w:t>
      </w:r>
      <w:proofErr w:type="spellEnd"/>
      <w:r w:rsidRPr="00F5106C">
        <w:rPr>
          <w:sz w:val="24"/>
          <w:szCs w:val="26"/>
          <w:lang w:val="en-US"/>
        </w:rPr>
        <w:t xml:space="preserve"> ore, coal, graphite, magnetic ores, uranium and radon springs.</w:t>
      </w:r>
    </w:p>
    <w:p w:rsidR="00F5106C" w:rsidRPr="00F5106C" w:rsidRDefault="00F5106C" w:rsidP="00F5106C">
      <w:pPr>
        <w:pStyle w:val="a3"/>
        <w:rPr>
          <w:sz w:val="24"/>
          <w:szCs w:val="26"/>
          <w:lang w:val="en-US"/>
        </w:rPr>
      </w:pPr>
      <w:r w:rsidRPr="00F5106C">
        <w:rPr>
          <w:sz w:val="24"/>
          <w:szCs w:val="26"/>
          <w:lang w:val="en-US"/>
        </w:rPr>
        <w:t xml:space="preserve">Ore deposits are found in the </w:t>
      </w:r>
      <w:proofErr w:type="spellStart"/>
      <w:r w:rsidRPr="00F5106C">
        <w:rPr>
          <w:sz w:val="24"/>
          <w:szCs w:val="26"/>
          <w:lang w:val="en-US"/>
        </w:rPr>
        <w:t>Chara</w:t>
      </w:r>
      <w:proofErr w:type="spellEnd"/>
      <w:r w:rsidRPr="00F5106C">
        <w:rPr>
          <w:sz w:val="24"/>
          <w:szCs w:val="26"/>
          <w:lang w:val="en-US"/>
        </w:rPr>
        <w:t xml:space="preserve"> Zone, the </w:t>
      </w:r>
      <w:proofErr w:type="spellStart"/>
      <w:r w:rsidRPr="00F5106C">
        <w:rPr>
          <w:sz w:val="24"/>
          <w:szCs w:val="26"/>
          <w:lang w:val="en-US"/>
        </w:rPr>
        <w:t>Chinei</w:t>
      </w:r>
      <w:proofErr w:type="spellEnd"/>
      <w:r w:rsidRPr="00F5106C">
        <w:rPr>
          <w:sz w:val="24"/>
          <w:szCs w:val="26"/>
          <w:lang w:val="en-US"/>
        </w:rPr>
        <w:t xml:space="preserve"> Zone and the </w:t>
      </w:r>
      <w:proofErr w:type="spellStart"/>
      <w:r w:rsidRPr="00F5106C">
        <w:rPr>
          <w:sz w:val="24"/>
          <w:szCs w:val="26"/>
          <w:lang w:val="en-US"/>
        </w:rPr>
        <w:t>Kruchininskoye</w:t>
      </w:r>
      <w:proofErr w:type="spellEnd"/>
      <w:r w:rsidRPr="00F5106C">
        <w:rPr>
          <w:sz w:val="24"/>
          <w:szCs w:val="26"/>
          <w:lang w:val="en-US"/>
        </w:rPr>
        <w:t>. Other mineral reserves include gold (</w:t>
      </w:r>
      <w:proofErr w:type="spellStart"/>
      <w:r w:rsidRPr="00F5106C">
        <w:rPr>
          <w:sz w:val="24"/>
          <w:szCs w:val="26"/>
          <w:lang w:val="en-US"/>
        </w:rPr>
        <w:t>Taseevskoye</w:t>
      </w:r>
      <w:proofErr w:type="spellEnd"/>
      <w:r w:rsidRPr="00F5106C">
        <w:rPr>
          <w:sz w:val="24"/>
          <w:szCs w:val="26"/>
          <w:lang w:val="en-US"/>
        </w:rPr>
        <w:t xml:space="preserve">, </w:t>
      </w:r>
      <w:proofErr w:type="spellStart"/>
      <w:r w:rsidRPr="00F5106C">
        <w:rPr>
          <w:sz w:val="24"/>
          <w:szCs w:val="26"/>
          <w:lang w:val="en-US"/>
        </w:rPr>
        <w:t>Baleiskoye</w:t>
      </w:r>
      <w:proofErr w:type="spellEnd"/>
      <w:r w:rsidRPr="00F5106C">
        <w:rPr>
          <w:sz w:val="24"/>
          <w:szCs w:val="26"/>
          <w:lang w:val="en-US"/>
        </w:rPr>
        <w:t>), lead-zinc (</w:t>
      </w:r>
      <w:proofErr w:type="spellStart"/>
      <w:r w:rsidRPr="00F5106C">
        <w:rPr>
          <w:sz w:val="24"/>
          <w:szCs w:val="26"/>
          <w:lang w:val="en-US"/>
        </w:rPr>
        <w:t>Klichka</w:t>
      </w:r>
      <w:proofErr w:type="spellEnd"/>
      <w:r w:rsidRPr="00F5106C">
        <w:rPr>
          <w:sz w:val="24"/>
          <w:szCs w:val="26"/>
          <w:lang w:val="en-US"/>
        </w:rPr>
        <w:t>), copper (</w:t>
      </w:r>
      <w:proofErr w:type="spellStart"/>
      <w:r w:rsidRPr="00F5106C">
        <w:rPr>
          <w:sz w:val="24"/>
          <w:szCs w:val="26"/>
          <w:lang w:val="en-US"/>
        </w:rPr>
        <w:t>Udokan</w:t>
      </w:r>
      <w:proofErr w:type="spellEnd"/>
      <w:r w:rsidRPr="00F5106C">
        <w:rPr>
          <w:sz w:val="24"/>
          <w:szCs w:val="26"/>
          <w:lang w:val="en-US"/>
        </w:rPr>
        <w:t xml:space="preserve">, </w:t>
      </w:r>
      <w:proofErr w:type="spellStart"/>
      <w:r w:rsidRPr="00F5106C">
        <w:rPr>
          <w:sz w:val="24"/>
          <w:szCs w:val="26"/>
          <w:lang w:val="en-US"/>
        </w:rPr>
        <w:t>Gereken</w:t>
      </w:r>
      <w:proofErr w:type="spellEnd"/>
      <w:r w:rsidRPr="00F5106C">
        <w:rPr>
          <w:sz w:val="24"/>
          <w:szCs w:val="26"/>
          <w:lang w:val="en-US"/>
        </w:rPr>
        <w:t>)</w:t>
      </w:r>
      <w:proofErr w:type="gramStart"/>
      <w:r w:rsidRPr="00F5106C">
        <w:rPr>
          <w:sz w:val="24"/>
          <w:szCs w:val="26"/>
          <w:lang w:val="en-US"/>
        </w:rPr>
        <w:t>,</w:t>
      </w:r>
      <w:proofErr w:type="gramEnd"/>
      <w:r w:rsidRPr="00F5106C">
        <w:rPr>
          <w:sz w:val="24"/>
          <w:szCs w:val="26"/>
          <w:lang w:val="en-US"/>
        </w:rPr>
        <w:t xml:space="preserve"> tin (</w:t>
      </w:r>
      <w:proofErr w:type="spellStart"/>
      <w:r w:rsidRPr="00F5106C">
        <w:rPr>
          <w:sz w:val="24"/>
          <w:szCs w:val="26"/>
          <w:lang w:val="en-US"/>
        </w:rPr>
        <w:t>Sher</w:t>
      </w:r>
      <w:proofErr w:type="spellEnd"/>
      <w:r w:rsidRPr="00F5106C">
        <w:rPr>
          <w:sz w:val="24"/>
          <w:szCs w:val="26"/>
          <w:lang w:val="en-US"/>
        </w:rPr>
        <w:t xml:space="preserve">- </w:t>
      </w:r>
      <w:proofErr w:type="spellStart"/>
      <w:r w:rsidRPr="00F5106C">
        <w:rPr>
          <w:sz w:val="24"/>
          <w:szCs w:val="26"/>
          <w:lang w:val="en-US"/>
        </w:rPr>
        <w:t>lovaya</w:t>
      </w:r>
      <w:proofErr w:type="spellEnd"/>
      <w:r w:rsidRPr="00F5106C">
        <w:rPr>
          <w:sz w:val="24"/>
          <w:szCs w:val="26"/>
          <w:lang w:val="en-US"/>
        </w:rPr>
        <w:t xml:space="preserve"> Gora and </w:t>
      </w:r>
      <w:proofErr w:type="spellStart"/>
      <w:r w:rsidRPr="00F5106C">
        <w:rPr>
          <w:sz w:val="24"/>
          <w:szCs w:val="26"/>
          <w:lang w:val="en-US"/>
        </w:rPr>
        <w:t>Khapcheranga</w:t>
      </w:r>
      <w:proofErr w:type="spellEnd"/>
      <w:r w:rsidRPr="00F5106C">
        <w:rPr>
          <w:sz w:val="24"/>
          <w:szCs w:val="26"/>
          <w:lang w:val="en-US"/>
        </w:rPr>
        <w:t>).</w:t>
      </w:r>
    </w:p>
    <w:p w:rsidR="00F5106C" w:rsidRPr="00F5106C" w:rsidRDefault="00F5106C" w:rsidP="00F5106C">
      <w:pPr>
        <w:pStyle w:val="a3"/>
        <w:rPr>
          <w:sz w:val="24"/>
          <w:szCs w:val="26"/>
          <w:lang w:val="en-US"/>
        </w:rPr>
      </w:pPr>
      <w:r w:rsidRPr="00F5106C">
        <w:rPr>
          <w:sz w:val="24"/>
          <w:szCs w:val="26"/>
          <w:lang w:val="en-US"/>
        </w:rPr>
        <w:t xml:space="preserve">The largest enterprises of </w:t>
      </w:r>
      <w:proofErr w:type="spellStart"/>
      <w:r w:rsidRPr="00F5106C">
        <w:rPr>
          <w:sz w:val="24"/>
          <w:szCs w:val="26"/>
          <w:lang w:val="en-US"/>
        </w:rPr>
        <w:t>Zabaikalye</w:t>
      </w:r>
      <w:proofErr w:type="spellEnd"/>
      <w:r w:rsidRPr="00F5106C">
        <w:rPr>
          <w:sz w:val="24"/>
          <w:szCs w:val="26"/>
          <w:lang w:val="en-US"/>
        </w:rPr>
        <w:t xml:space="preserve"> are the machine-building plant and the locomotive-repair plant in Chita and the </w:t>
      </w:r>
      <w:proofErr w:type="spellStart"/>
      <w:r w:rsidRPr="00F5106C">
        <w:rPr>
          <w:sz w:val="24"/>
          <w:szCs w:val="26"/>
          <w:lang w:val="en-US"/>
        </w:rPr>
        <w:t>Petrovsk</w:t>
      </w:r>
      <w:proofErr w:type="spellEnd"/>
      <w:r w:rsidRPr="00F5106C">
        <w:rPr>
          <w:sz w:val="24"/>
          <w:szCs w:val="26"/>
          <w:lang w:val="en-US"/>
        </w:rPr>
        <w:t xml:space="preserve"> metal</w:t>
      </w:r>
      <w:r w:rsidRPr="00F5106C">
        <w:rPr>
          <w:sz w:val="24"/>
          <w:szCs w:val="26"/>
          <w:lang w:val="en-US"/>
        </w:rPr>
        <w:softHyphen/>
        <w:t>lurgical plant. We can find many small and large timber enterprises in our region, because woodlands cover almost half of the total territory.</w:t>
      </w:r>
    </w:p>
    <w:p w:rsidR="00F5106C" w:rsidRPr="00F5106C" w:rsidRDefault="00F5106C" w:rsidP="00F5106C">
      <w:pPr>
        <w:pStyle w:val="a3"/>
        <w:rPr>
          <w:sz w:val="24"/>
          <w:szCs w:val="26"/>
          <w:lang w:val="en-US"/>
        </w:rPr>
      </w:pPr>
      <w:r w:rsidRPr="00F5106C">
        <w:rPr>
          <w:sz w:val="24"/>
          <w:szCs w:val="26"/>
          <w:lang w:val="en-US"/>
        </w:rPr>
        <w:t>Agriculture is an important part of our region’s economy. Wheat, barley, rye, potatoes, cucumbers, carrots and cabbages are grown here. The main branches of agriculture are dairy, pig farming, sheep- breeding. There are big cattle-breeding farms producing pork, fowl and eggs.</w:t>
      </w:r>
    </w:p>
    <w:p w:rsidR="00F5106C" w:rsidRPr="00F5106C" w:rsidRDefault="00F5106C" w:rsidP="00F5106C">
      <w:pPr>
        <w:pStyle w:val="a3"/>
        <w:rPr>
          <w:sz w:val="24"/>
          <w:szCs w:val="26"/>
          <w:lang w:val="en-US"/>
        </w:rPr>
      </w:pPr>
      <w:r w:rsidRPr="00F5106C">
        <w:rPr>
          <w:sz w:val="24"/>
          <w:szCs w:val="26"/>
          <w:lang w:val="en-US"/>
        </w:rPr>
        <w:t>Nowadays the cultural life of the region is also many-sided and rich. There are many professional and amateur cultural associations, librar</w:t>
      </w:r>
      <w:r w:rsidRPr="00F5106C">
        <w:rPr>
          <w:sz w:val="24"/>
          <w:szCs w:val="26"/>
          <w:lang w:val="en-US"/>
        </w:rPr>
        <w:softHyphen/>
        <w:t>ies, museums, cinemas, theatres and clubs in the region. The citizens are proud of their artists, sculptors, actors, singers and musicians.</w:t>
      </w:r>
    </w:p>
    <w:p w:rsidR="00F5106C" w:rsidRPr="00F5106C" w:rsidRDefault="00F5106C" w:rsidP="00F5106C">
      <w:pPr>
        <w:pStyle w:val="a3"/>
        <w:rPr>
          <w:sz w:val="24"/>
          <w:szCs w:val="26"/>
          <w:lang w:val="en-US"/>
        </w:rPr>
      </w:pPr>
      <w:r w:rsidRPr="00F5106C">
        <w:rPr>
          <w:sz w:val="24"/>
          <w:szCs w:val="26"/>
          <w:lang w:val="en-US"/>
        </w:rPr>
        <w:t>The region is international, and its inhabitants face neither national, nor ethnic and religious conflicts.</w:t>
      </w:r>
    </w:p>
    <w:p w:rsidR="00F5106C" w:rsidRPr="00F5106C" w:rsidRDefault="00F5106C" w:rsidP="00F5106C">
      <w:pPr>
        <w:pStyle w:val="a3"/>
        <w:rPr>
          <w:sz w:val="24"/>
          <w:szCs w:val="26"/>
          <w:lang w:val="en-US"/>
        </w:rPr>
      </w:pPr>
      <w:r w:rsidRPr="00F5106C">
        <w:rPr>
          <w:sz w:val="24"/>
          <w:szCs w:val="26"/>
          <w:lang w:val="en-US"/>
        </w:rPr>
        <w:t xml:space="preserve">The </w:t>
      </w:r>
      <w:proofErr w:type="spellStart"/>
      <w:r w:rsidRPr="00F5106C">
        <w:rPr>
          <w:sz w:val="24"/>
          <w:szCs w:val="26"/>
          <w:lang w:val="en-US"/>
        </w:rPr>
        <w:t>centre</w:t>
      </w:r>
      <w:proofErr w:type="spellEnd"/>
      <w:r w:rsidRPr="00F5106C">
        <w:rPr>
          <w:sz w:val="24"/>
          <w:szCs w:val="26"/>
          <w:lang w:val="en-US"/>
        </w:rPr>
        <w:t xml:space="preserve"> of </w:t>
      </w:r>
      <w:proofErr w:type="spellStart"/>
      <w:r w:rsidRPr="00F5106C">
        <w:rPr>
          <w:sz w:val="24"/>
          <w:szCs w:val="26"/>
          <w:lang w:val="en-US"/>
        </w:rPr>
        <w:t>Zabaikalye</w:t>
      </w:r>
      <w:proofErr w:type="spellEnd"/>
      <w:r w:rsidRPr="00F5106C">
        <w:rPr>
          <w:sz w:val="24"/>
          <w:szCs w:val="26"/>
          <w:lang w:val="en-US"/>
        </w:rPr>
        <w:t xml:space="preserve"> is Chita. At the end of the nineteenth cen</w:t>
      </w:r>
      <w:r w:rsidRPr="00F5106C">
        <w:rPr>
          <w:sz w:val="24"/>
          <w:szCs w:val="26"/>
          <w:lang w:val="en-US"/>
        </w:rPr>
        <w:softHyphen/>
        <w:t>tury the Trans-Siberian railway was constructed, and thus Chita be</w:t>
      </w:r>
      <w:r w:rsidRPr="00F5106C">
        <w:rPr>
          <w:sz w:val="24"/>
          <w:szCs w:val="26"/>
          <w:lang w:val="en-US"/>
        </w:rPr>
        <w:softHyphen/>
        <w:t xml:space="preserve">came an important transportation </w:t>
      </w:r>
      <w:proofErr w:type="spellStart"/>
      <w:r w:rsidRPr="00F5106C">
        <w:rPr>
          <w:sz w:val="24"/>
          <w:szCs w:val="26"/>
          <w:lang w:val="en-US"/>
        </w:rPr>
        <w:t>centre</w:t>
      </w:r>
      <w:proofErr w:type="spellEnd"/>
      <w:r w:rsidRPr="00F5106C">
        <w:rPr>
          <w:sz w:val="24"/>
          <w:szCs w:val="26"/>
          <w:lang w:val="en-US"/>
        </w:rPr>
        <w:t>. Now its population is about 450 000 people.</w:t>
      </w:r>
    </w:p>
    <w:p w:rsidR="00F5106C" w:rsidRPr="00F5106C" w:rsidRDefault="00F5106C" w:rsidP="00F5106C">
      <w:pPr>
        <w:pStyle w:val="a3"/>
        <w:rPr>
          <w:sz w:val="24"/>
          <w:szCs w:val="26"/>
          <w:lang w:val="en-US"/>
        </w:rPr>
      </w:pPr>
      <w:r w:rsidRPr="00F5106C">
        <w:rPr>
          <w:sz w:val="24"/>
          <w:szCs w:val="26"/>
          <w:lang w:val="en-US"/>
        </w:rPr>
        <w:t>There are some enterprises in the town: the locomotive repair plant, the foot-wear factory, the fur-and-leather processing factory, the wood-working factory and others.</w:t>
      </w:r>
    </w:p>
    <w:p w:rsidR="00F5106C" w:rsidRPr="00F5106C" w:rsidRDefault="00F5106C" w:rsidP="00F5106C">
      <w:pPr>
        <w:pStyle w:val="a3"/>
        <w:rPr>
          <w:sz w:val="24"/>
          <w:szCs w:val="26"/>
          <w:lang w:val="en-US"/>
        </w:rPr>
      </w:pPr>
      <w:r w:rsidRPr="00F5106C">
        <w:rPr>
          <w:sz w:val="24"/>
          <w:szCs w:val="26"/>
          <w:lang w:val="en-US"/>
        </w:rPr>
        <w:lastRenderedPageBreak/>
        <w:t xml:space="preserve">The town has several higher educational institutions: </w:t>
      </w:r>
      <w:proofErr w:type="spellStart"/>
      <w:r w:rsidRPr="00F5106C">
        <w:rPr>
          <w:sz w:val="24"/>
          <w:szCs w:val="26"/>
          <w:lang w:val="en-US"/>
        </w:rPr>
        <w:t>Zabaikal</w:t>
      </w:r>
      <w:proofErr w:type="spellEnd"/>
      <w:r w:rsidRPr="00F5106C">
        <w:rPr>
          <w:sz w:val="24"/>
          <w:szCs w:val="26"/>
          <w:lang w:val="en-US"/>
        </w:rPr>
        <w:t xml:space="preserve"> State Humanitarian Pedagogical University, the Medical Academy, the Rail</w:t>
      </w:r>
      <w:r w:rsidRPr="00F5106C">
        <w:rPr>
          <w:sz w:val="24"/>
          <w:szCs w:val="26"/>
          <w:lang w:val="en-US"/>
        </w:rPr>
        <w:softHyphen/>
        <w:t>way Transport Institute, the Classical University, the Economic Acad</w:t>
      </w:r>
      <w:r w:rsidRPr="00F5106C">
        <w:rPr>
          <w:sz w:val="24"/>
          <w:szCs w:val="26"/>
          <w:lang w:val="en-US"/>
        </w:rPr>
        <w:softHyphen/>
        <w:t>emy and others.</w:t>
      </w:r>
    </w:p>
    <w:p w:rsidR="00F5106C" w:rsidRDefault="00F5106C" w:rsidP="00F5106C">
      <w:pPr>
        <w:pStyle w:val="a3"/>
        <w:rPr>
          <w:sz w:val="24"/>
          <w:szCs w:val="26"/>
        </w:rPr>
      </w:pPr>
      <w:r w:rsidRPr="00F5106C">
        <w:rPr>
          <w:sz w:val="24"/>
          <w:szCs w:val="26"/>
          <w:lang w:val="en-US"/>
        </w:rPr>
        <w:t xml:space="preserve">There are many cultural establishments in Chita, including cinema halls, clubs, two theatres (drama and puppet-show), dancing halls for young people, </w:t>
      </w:r>
      <w:proofErr w:type="gramStart"/>
      <w:r w:rsidRPr="00F5106C">
        <w:rPr>
          <w:sz w:val="24"/>
          <w:szCs w:val="26"/>
          <w:lang w:val="en-US"/>
        </w:rPr>
        <w:t>11</w:t>
      </w:r>
      <w:proofErr w:type="gramEnd"/>
      <w:r w:rsidRPr="00F5106C">
        <w:rPr>
          <w:sz w:val="24"/>
          <w:szCs w:val="26"/>
          <w:lang w:val="en-US"/>
        </w:rPr>
        <w:t xml:space="preserve"> museums. Concerts are held in the Palace of Youth. The Memorial Complex is one of the places of interest in Chita.</w:t>
      </w:r>
    </w:p>
    <w:p w:rsidR="00F5106C" w:rsidRDefault="00F5106C" w:rsidP="00F5106C">
      <w:pPr>
        <w:pStyle w:val="a3"/>
        <w:rPr>
          <w:sz w:val="24"/>
          <w:szCs w:val="26"/>
        </w:rPr>
      </w:pPr>
    </w:p>
    <w:p w:rsidR="00F5106C" w:rsidRPr="00F5106C" w:rsidRDefault="00F5106C" w:rsidP="00F5106C">
      <w:pPr>
        <w:pStyle w:val="a3"/>
        <w:rPr>
          <w:sz w:val="24"/>
          <w:szCs w:val="26"/>
          <w:lang w:val="en-US"/>
        </w:rPr>
      </w:pPr>
      <w:proofErr w:type="gramStart"/>
      <w:r w:rsidRPr="009073A7">
        <w:rPr>
          <w:b/>
          <w:sz w:val="24"/>
          <w:szCs w:val="26"/>
          <w:lang w:val="en-US"/>
        </w:rPr>
        <w:t>Exercise 1</w:t>
      </w:r>
      <w:r w:rsidRPr="00F5106C">
        <w:rPr>
          <w:sz w:val="24"/>
          <w:szCs w:val="26"/>
          <w:lang w:val="en-US"/>
        </w:rPr>
        <w:t>.</w:t>
      </w:r>
      <w:proofErr w:type="gramEnd"/>
      <w:r w:rsidRPr="00F5106C">
        <w:rPr>
          <w:sz w:val="24"/>
          <w:szCs w:val="26"/>
          <w:lang w:val="en-US"/>
        </w:rPr>
        <w:t xml:space="preserve"> Answer the following questions.</w:t>
      </w:r>
      <w:r w:rsidRPr="00F5106C">
        <w:rPr>
          <w:sz w:val="24"/>
          <w:szCs w:val="26"/>
          <w:lang w:val="en-US"/>
        </w:rPr>
        <w:t xml:space="preserve"> </w:t>
      </w:r>
    </w:p>
    <w:p w:rsidR="00F5106C" w:rsidRPr="00F5106C" w:rsidRDefault="00F5106C" w:rsidP="00F5106C">
      <w:pPr>
        <w:pStyle w:val="a3"/>
        <w:rPr>
          <w:sz w:val="24"/>
          <w:szCs w:val="26"/>
          <w:lang w:val="en-US"/>
        </w:rPr>
      </w:pPr>
      <w:r w:rsidRPr="00F5106C">
        <w:rPr>
          <w:sz w:val="24"/>
          <w:szCs w:val="26"/>
          <w:lang w:val="en-US"/>
        </w:rPr>
        <w:t>1.</w:t>
      </w:r>
      <w:r w:rsidRPr="00F5106C">
        <w:rPr>
          <w:sz w:val="24"/>
          <w:szCs w:val="26"/>
          <w:lang w:val="en-US"/>
        </w:rPr>
        <w:tab/>
        <w:t>Is the Russian Federation one of the largest countries in the world?</w:t>
      </w:r>
    </w:p>
    <w:p w:rsidR="00F5106C" w:rsidRPr="00F5106C" w:rsidRDefault="00F5106C" w:rsidP="00F5106C">
      <w:pPr>
        <w:pStyle w:val="a3"/>
        <w:rPr>
          <w:sz w:val="24"/>
          <w:szCs w:val="26"/>
          <w:lang w:val="en-US"/>
        </w:rPr>
      </w:pPr>
      <w:r w:rsidRPr="00F5106C">
        <w:rPr>
          <w:sz w:val="24"/>
          <w:szCs w:val="26"/>
          <w:lang w:val="en-US"/>
        </w:rPr>
        <w:t>2.</w:t>
      </w:r>
      <w:r w:rsidRPr="00F5106C">
        <w:rPr>
          <w:sz w:val="24"/>
          <w:szCs w:val="26"/>
          <w:lang w:val="en-US"/>
        </w:rPr>
        <w:tab/>
        <w:t>Where does the territory of Russia lie?</w:t>
      </w:r>
    </w:p>
    <w:p w:rsidR="00F5106C" w:rsidRPr="00F5106C" w:rsidRDefault="00F5106C" w:rsidP="00F5106C">
      <w:pPr>
        <w:pStyle w:val="a3"/>
        <w:rPr>
          <w:sz w:val="24"/>
          <w:szCs w:val="26"/>
          <w:lang w:val="en-US"/>
        </w:rPr>
      </w:pPr>
      <w:r w:rsidRPr="00F5106C">
        <w:rPr>
          <w:sz w:val="24"/>
          <w:szCs w:val="26"/>
          <w:lang w:val="en-US"/>
        </w:rPr>
        <w:t>3.</w:t>
      </w:r>
      <w:r w:rsidRPr="00F5106C">
        <w:rPr>
          <w:sz w:val="24"/>
          <w:szCs w:val="26"/>
          <w:lang w:val="en-US"/>
        </w:rPr>
        <w:tab/>
        <w:t>What countries does it border on?</w:t>
      </w:r>
    </w:p>
    <w:p w:rsidR="00F5106C" w:rsidRPr="00F5106C" w:rsidRDefault="00F5106C" w:rsidP="00F5106C">
      <w:pPr>
        <w:pStyle w:val="a3"/>
        <w:rPr>
          <w:sz w:val="24"/>
          <w:szCs w:val="26"/>
          <w:lang w:val="en-US"/>
        </w:rPr>
      </w:pPr>
      <w:r w:rsidRPr="00F5106C">
        <w:rPr>
          <w:sz w:val="24"/>
          <w:szCs w:val="26"/>
          <w:lang w:val="en-US"/>
        </w:rPr>
        <w:t>4.</w:t>
      </w:r>
      <w:r w:rsidRPr="00F5106C">
        <w:rPr>
          <w:sz w:val="24"/>
          <w:szCs w:val="26"/>
          <w:lang w:val="en-US"/>
        </w:rPr>
        <w:tab/>
        <w:t>How many rivers are there in Russia?</w:t>
      </w:r>
    </w:p>
    <w:p w:rsidR="00F5106C" w:rsidRPr="00F5106C" w:rsidRDefault="00F5106C" w:rsidP="00F5106C">
      <w:pPr>
        <w:pStyle w:val="a3"/>
        <w:rPr>
          <w:sz w:val="24"/>
          <w:szCs w:val="26"/>
          <w:lang w:val="en-US"/>
        </w:rPr>
      </w:pPr>
      <w:r w:rsidRPr="00F5106C">
        <w:rPr>
          <w:sz w:val="24"/>
          <w:szCs w:val="26"/>
          <w:lang w:val="en-US"/>
        </w:rPr>
        <w:t>5.</w:t>
      </w:r>
      <w:r w:rsidRPr="00F5106C">
        <w:rPr>
          <w:sz w:val="24"/>
          <w:szCs w:val="26"/>
          <w:lang w:val="en-US"/>
        </w:rPr>
        <w:tab/>
        <w:t>What mineral resources is the country rich in?</w:t>
      </w:r>
    </w:p>
    <w:p w:rsidR="00F5106C" w:rsidRPr="00F5106C" w:rsidRDefault="00F5106C" w:rsidP="00F5106C">
      <w:pPr>
        <w:pStyle w:val="a3"/>
        <w:rPr>
          <w:sz w:val="24"/>
          <w:szCs w:val="26"/>
          <w:lang w:val="en-US"/>
        </w:rPr>
      </w:pPr>
      <w:r w:rsidRPr="00F5106C">
        <w:rPr>
          <w:sz w:val="24"/>
          <w:szCs w:val="26"/>
          <w:lang w:val="en-US"/>
        </w:rPr>
        <w:t>6.</w:t>
      </w:r>
      <w:r w:rsidRPr="00F5106C">
        <w:rPr>
          <w:sz w:val="24"/>
          <w:szCs w:val="26"/>
          <w:lang w:val="en-US"/>
        </w:rPr>
        <w:tab/>
        <w:t>What's the population of Russia?</w:t>
      </w:r>
    </w:p>
    <w:p w:rsidR="00F5106C" w:rsidRPr="00F5106C" w:rsidRDefault="00F5106C" w:rsidP="00F5106C">
      <w:pPr>
        <w:pStyle w:val="a3"/>
        <w:rPr>
          <w:sz w:val="24"/>
          <w:szCs w:val="26"/>
          <w:lang w:val="en-US"/>
        </w:rPr>
      </w:pPr>
      <w:r w:rsidRPr="00F5106C">
        <w:rPr>
          <w:sz w:val="24"/>
          <w:szCs w:val="26"/>
          <w:lang w:val="en-US"/>
        </w:rPr>
        <w:t>7.</w:t>
      </w:r>
      <w:r w:rsidRPr="00F5106C">
        <w:rPr>
          <w:sz w:val="24"/>
          <w:szCs w:val="26"/>
          <w:lang w:val="en-US"/>
        </w:rPr>
        <w:tab/>
        <w:t>What is the capital of the Russian Federation?</w:t>
      </w:r>
    </w:p>
    <w:p w:rsidR="00F5106C" w:rsidRPr="00F5106C" w:rsidRDefault="00F5106C" w:rsidP="00F5106C">
      <w:pPr>
        <w:pStyle w:val="a3"/>
        <w:rPr>
          <w:sz w:val="24"/>
          <w:szCs w:val="26"/>
          <w:lang w:val="en-US"/>
        </w:rPr>
      </w:pPr>
      <w:r w:rsidRPr="00F5106C">
        <w:rPr>
          <w:sz w:val="24"/>
          <w:szCs w:val="26"/>
          <w:lang w:val="en-US"/>
        </w:rPr>
        <w:t>8.</w:t>
      </w:r>
      <w:r w:rsidRPr="00F5106C">
        <w:rPr>
          <w:sz w:val="24"/>
          <w:szCs w:val="26"/>
          <w:lang w:val="en-US"/>
        </w:rPr>
        <w:tab/>
        <w:t xml:space="preserve">Where is </w:t>
      </w:r>
      <w:proofErr w:type="spellStart"/>
      <w:r w:rsidRPr="00F5106C">
        <w:rPr>
          <w:sz w:val="24"/>
          <w:szCs w:val="26"/>
          <w:lang w:val="en-US"/>
        </w:rPr>
        <w:t>Zabaikalye</w:t>
      </w:r>
      <w:proofErr w:type="spellEnd"/>
      <w:r w:rsidRPr="00F5106C">
        <w:rPr>
          <w:sz w:val="24"/>
          <w:szCs w:val="26"/>
          <w:lang w:val="en-US"/>
        </w:rPr>
        <w:t xml:space="preserve"> situated?</w:t>
      </w:r>
    </w:p>
    <w:p w:rsidR="00F5106C" w:rsidRPr="00F5106C" w:rsidRDefault="00F5106C" w:rsidP="00F5106C">
      <w:pPr>
        <w:pStyle w:val="a3"/>
        <w:rPr>
          <w:sz w:val="24"/>
          <w:szCs w:val="26"/>
          <w:lang w:val="en-US"/>
        </w:rPr>
      </w:pPr>
      <w:r w:rsidRPr="00F5106C">
        <w:rPr>
          <w:sz w:val="24"/>
          <w:szCs w:val="26"/>
          <w:lang w:val="en-US"/>
        </w:rPr>
        <w:t>9.</w:t>
      </w:r>
      <w:r w:rsidRPr="00F5106C">
        <w:rPr>
          <w:sz w:val="24"/>
          <w:szCs w:val="26"/>
          <w:lang w:val="en-US"/>
        </w:rPr>
        <w:tab/>
        <w:t>What climate do we have in our region?</w:t>
      </w:r>
    </w:p>
    <w:p w:rsidR="00F5106C" w:rsidRPr="00F5106C" w:rsidRDefault="00F5106C" w:rsidP="00F5106C">
      <w:pPr>
        <w:pStyle w:val="a3"/>
        <w:rPr>
          <w:sz w:val="24"/>
          <w:szCs w:val="26"/>
          <w:lang w:val="en-US"/>
        </w:rPr>
      </w:pPr>
      <w:r w:rsidRPr="00F5106C">
        <w:rPr>
          <w:sz w:val="24"/>
          <w:szCs w:val="26"/>
          <w:lang w:val="en-US"/>
        </w:rPr>
        <w:t>10.</w:t>
      </w:r>
      <w:r w:rsidRPr="00F5106C">
        <w:rPr>
          <w:sz w:val="24"/>
          <w:szCs w:val="26"/>
          <w:lang w:val="en-US"/>
        </w:rPr>
        <w:tab/>
        <w:t xml:space="preserve">What can you say about the fauna of </w:t>
      </w:r>
      <w:proofErr w:type="spellStart"/>
      <w:r w:rsidRPr="00F5106C">
        <w:rPr>
          <w:sz w:val="24"/>
          <w:szCs w:val="26"/>
          <w:lang w:val="en-US"/>
        </w:rPr>
        <w:t>Zabaikalye</w:t>
      </w:r>
      <w:proofErr w:type="spellEnd"/>
      <w:r w:rsidRPr="00F5106C">
        <w:rPr>
          <w:sz w:val="24"/>
          <w:szCs w:val="26"/>
          <w:lang w:val="en-US"/>
        </w:rPr>
        <w:t>?</w:t>
      </w:r>
    </w:p>
    <w:p w:rsidR="00F5106C" w:rsidRPr="00F5106C" w:rsidRDefault="00F5106C" w:rsidP="00F5106C">
      <w:pPr>
        <w:pStyle w:val="a3"/>
        <w:rPr>
          <w:sz w:val="24"/>
          <w:szCs w:val="26"/>
          <w:lang w:val="en-US"/>
        </w:rPr>
      </w:pPr>
      <w:r w:rsidRPr="00F5106C">
        <w:rPr>
          <w:sz w:val="24"/>
          <w:szCs w:val="26"/>
          <w:lang w:val="en-US"/>
        </w:rPr>
        <w:t>11.</w:t>
      </w:r>
      <w:r w:rsidRPr="00F5106C">
        <w:rPr>
          <w:sz w:val="24"/>
          <w:szCs w:val="26"/>
          <w:lang w:val="en-US"/>
        </w:rPr>
        <w:tab/>
        <w:t>What mineral springs are there in our region?</w:t>
      </w:r>
    </w:p>
    <w:p w:rsidR="00F5106C" w:rsidRPr="00F5106C" w:rsidRDefault="00F5106C" w:rsidP="00F5106C">
      <w:pPr>
        <w:pStyle w:val="a3"/>
        <w:rPr>
          <w:sz w:val="24"/>
          <w:szCs w:val="26"/>
          <w:lang w:val="en-US"/>
        </w:rPr>
      </w:pPr>
      <w:r w:rsidRPr="00F5106C">
        <w:rPr>
          <w:sz w:val="24"/>
          <w:szCs w:val="26"/>
          <w:lang w:val="en-US"/>
        </w:rPr>
        <w:t>12.</w:t>
      </w:r>
      <w:r w:rsidRPr="00F5106C">
        <w:rPr>
          <w:sz w:val="24"/>
          <w:szCs w:val="26"/>
          <w:lang w:val="en-US"/>
        </w:rPr>
        <w:tab/>
        <w:t>What are the principal industries in our region?</w:t>
      </w:r>
    </w:p>
    <w:p w:rsidR="00F5106C" w:rsidRPr="00F5106C" w:rsidRDefault="00F5106C" w:rsidP="00F5106C">
      <w:pPr>
        <w:pStyle w:val="a3"/>
        <w:rPr>
          <w:sz w:val="24"/>
          <w:szCs w:val="26"/>
          <w:lang w:val="en-US"/>
        </w:rPr>
      </w:pPr>
      <w:r w:rsidRPr="00F5106C">
        <w:rPr>
          <w:sz w:val="24"/>
          <w:szCs w:val="26"/>
          <w:lang w:val="en-US"/>
        </w:rPr>
        <w:t>13.</w:t>
      </w:r>
      <w:r w:rsidRPr="00F5106C">
        <w:rPr>
          <w:sz w:val="24"/>
          <w:szCs w:val="26"/>
          <w:lang w:val="en-US"/>
        </w:rPr>
        <w:tab/>
        <w:t xml:space="preserve">Can you name the largest industrial enterprises in </w:t>
      </w:r>
      <w:proofErr w:type="spellStart"/>
      <w:r w:rsidRPr="00F5106C">
        <w:rPr>
          <w:sz w:val="24"/>
          <w:szCs w:val="26"/>
          <w:lang w:val="en-US"/>
        </w:rPr>
        <w:t>Zabaikalye</w:t>
      </w:r>
      <w:proofErr w:type="spellEnd"/>
      <w:r w:rsidRPr="00F5106C">
        <w:rPr>
          <w:sz w:val="24"/>
          <w:szCs w:val="26"/>
          <w:lang w:val="en-US"/>
        </w:rPr>
        <w:t>?</w:t>
      </w:r>
    </w:p>
    <w:p w:rsidR="00F5106C" w:rsidRPr="00F5106C" w:rsidRDefault="00F5106C" w:rsidP="00F5106C">
      <w:pPr>
        <w:pStyle w:val="a3"/>
        <w:rPr>
          <w:sz w:val="24"/>
          <w:szCs w:val="26"/>
          <w:lang w:val="en-US"/>
        </w:rPr>
      </w:pPr>
      <w:r w:rsidRPr="00F5106C">
        <w:rPr>
          <w:sz w:val="24"/>
          <w:szCs w:val="26"/>
          <w:lang w:val="en-US"/>
        </w:rPr>
        <w:t>14.</w:t>
      </w:r>
      <w:r w:rsidRPr="00F5106C">
        <w:rPr>
          <w:sz w:val="24"/>
          <w:szCs w:val="26"/>
          <w:lang w:val="en-US"/>
        </w:rPr>
        <w:tab/>
        <w:t>Agriculture is an important part of the economy, isn't it?</w:t>
      </w:r>
    </w:p>
    <w:p w:rsidR="00F5106C" w:rsidRPr="00F5106C" w:rsidRDefault="00F5106C" w:rsidP="00F5106C">
      <w:pPr>
        <w:pStyle w:val="a3"/>
        <w:rPr>
          <w:sz w:val="24"/>
          <w:szCs w:val="26"/>
          <w:lang w:val="en-US"/>
        </w:rPr>
      </w:pPr>
      <w:r w:rsidRPr="00F5106C">
        <w:rPr>
          <w:sz w:val="24"/>
          <w:szCs w:val="26"/>
          <w:lang w:val="en-US"/>
        </w:rPr>
        <w:t>15.</w:t>
      </w:r>
      <w:r w:rsidRPr="00F5106C">
        <w:rPr>
          <w:sz w:val="24"/>
          <w:szCs w:val="26"/>
          <w:lang w:val="en-US"/>
        </w:rPr>
        <w:tab/>
        <w:t>What’s the population of Chita?</w:t>
      </w:r>
    </w:p>
    <w:p w:rsidR="00F5106C" w:rsidRPr="00F5106C" w:rsidRDefault="00F5106C" w:rsidP="00F5106C">
      <w:pPr>
        <w:pStyle w:val="a3"/>
        <w:rPr>
          <w:sz w:val="24"/>
          <w:szCs w:val="26"/>
          <w:lang w:val="en-US"/>
        </w:rPr>
      </w:pPr>
      <w:r w:rsidRPr="00F5106C">
        <w:rPr>
          <w:sz w:val="24"/>
          <w:szCs w:val="26"/>
          <w:lang w:val="en-US"/>
        </w:rPr>
        <w:t>16.</w:t>
      </w:r>
      <w:r w:rsidRPr="00F5106C">
        <w:rPr>
          <w:sz w:val="24"/>
          <w:szCs w:val="26"/>
          <w:lang w:val="en-US"/>
        </w:rPr>
        <w:tab/>
        <w:t>What industrial enterprises are there in Chita?</w:t>
      </w:r>
    </w:p>
    <w:p w:rsidR="00F5106C" w:rsidRPr="00F5106C" w:rsidRDefault="00F5106C" w:rsidP="00F5106C">
      <w:pPr>
        <w:pStyle w:val="a3"/>
        <w:rPr>
          <w:sz w:val="24"/>
          <w:szCs w:val="26"/>
          <w:lang w:val="en-US"/>
        </w:rPr>
      </w:pPr>
      <w:r w:rsidRPr="00F5106C">
        <w:rPr>
          <w:sz w:val="24"/>
          <w:szCs w:val="26"/>
          <w:lang w:val="en-US"/>
        </w:rPr>
        <w:t>17.</w:t>
      </w:r>
      <w:r w:rsidRPr="00F5106C">
        <w:rPr>
          <w:sz w:val="24"/>
          <w:szCs w:val="26"/>
          <w:lang w:val="en-US"/>
        </w:rPr>
        <w:tab/>
        <w:t>What places of interest in Chita do you know?</w:t>
      </w:r>
    </w:p>
    <w:p w:rsidR="00F5106C" w:rsidRPr="00F5106C" w:rsidRDefault="00F5106C" w:rsidP="00F5106C">
      <w:pPr>
        <w:pStyle w:val="a3"/>
        <w:rPr>
          <w:sz w:val="24"/>
          <w:szCs w:val="26"/>
          <w:lang w:val="en-US"/>
        </w:rPr>
      </w:pPr>
      <w:r w:rsidRPr="00F5106C">
        <w:rPr>
          <w:sz w:val="24"/>
          <w:szCs w:val="26"/>
          <w:lang w:val="en-US"/>
        </w:rPr>
        <w:t>18.</w:t>
      </w:r>
      <w:r w:rsidRPr="00F5106C">
        <w:rPr>
          <w:sz w:val="24"/>
          <w:szCs w:val="26"/>
          <w:lang w:val="en-US"/>
        </w:rPr>
        <w:tab/>
        <w:t>How many higher educational institutions are there in Chita?</w:t>
      </w:r>
    </w:p>
    <w:p w:rsidR="00F5106C" w:rsidRPr="00F5106C" w:rsidRDefault="00F5106C" w:rsidP="00F5106C">
      <w:pPr>
        <w:pStyle w:val="a3"/>
        <w:rPr>
          <w:sz w:val="24"/>
          <w:szCs w:val="26"/>
          <w:lang w:val="en-US"/>
        </w:rPr>
      </w:pPr>
      <w:r w:rsidRPr="00F5106C">
        <w:rPr>
          <w:sz w:val="24"/>
          <w:szCs w:val="26"/>
          <w:lang w:val="en-US"/>
        </w:rPr>
        <w:t>19.</w:t>
      </w:r>
      <w:r w:rsidRPr="00F5106C">
        <w:rPr>
          <w:sz w:val="24"/>
          <w:szCs w:val="26"/>
          <w:lang w:val="en-US"/>
        </w:rPr>
        <w:tab/>
        <w:t>What can you say about theatres in Chita?</w:t>
      </w:r>
    </w:p>
    <w:p w:rsidR="00F5106C" w:rsidRDefault="00F5106C" w:rsidP="00F5106C">
      <w:pPr>
        <w:pStyle w:val="a3"/>
        <w:rPr>
          <w:sz w:val="24"/>
          <w:szCs w:val="26"/>
        </w:rPr>
      </w:pPr>
    </w:p>
    <w:p w:rsidR="00F5106C" w:rsidRDefault="00F5106C" w:rsidP="00F5106C">
      <w:pPr>
        <w:pStyle w:val="a3"/>
        <w:rPr>
          <w:sz w:val="24"/>
          <w:szCs w:val="26"/>
        </w:rPr>
      </w:pPr>
      <w:proofErr w:type="gramStart"/>
      <w:r w:rsidRPr="009073A7">
        <w:rPr>
          <w:b/>
          <w:sz w:val="24"/>
          <w:szCs w:val="26"/>
          <w:lang w:val="en-US"/>
        </w:rPr>
        <w:t xml:space="preserve">Exercise </w:t>
      </w:r>
      <w:r w:rsidRPr="009073A7">
        <w:rPr>
          <w:b/>
          <w:sz w:val="24"/>
          <w:szCs w:val="26"/>
        </w:rPr>
        <w:t>2</w:t>
      </w:r>
      <w:r w:rsidRPr="00F5106C">
        <w:rPr>
          <w:sz w:val="24"/>
          <w:szCs w:val="26"/>
          <w:lang w:val="en-US"/>
        </w:rPr>
        <w:t>.</w:t>
      </w:r>
      <w:proofErr w:type="gramEnd"/>
      <w:r w:rsidRPr="00F5106C">
        <w:rPr>
          <w:sz w:val="24"/>
          <w:szCs w:val="26"/>
          <w:lang w:val="en-US"/>
        </w:rPr>
        <w:t xml:space="preserve"> Put disjunctive, general, alternative and special questions to the following </w:t>
      </w:r>
    </w:p>
    <w:p w:rsidR="00F5106C" w:rsidRPr="00F5106C" w:rsidRDefault="00F5106C" w:rsidP="00F5106C">
      <w:pPr>
        <w:pStyle w:val="a3"/>
        <w:rPr>
          <w:sz w:val="24"/>
          <w:szCs w:val="26"/>
          <w:lang w:val="en-US"/>
        </w:rPr>
      </w:pPr>
      <w:proofErr w:type="gramStart"/>
      <w:r w:rsidRPr="00F5106C">
        <w:rPr>
          <w:sz w:val="24"/>
          <w:szCs w:val="26"/>
          <w:lang w:val="en-US"/>
        </w:rPr>
        <w:t>sentences</w:t>
      </w:r>
      <w:proofErr w:type="gramEnd"/>
      <w:r w:rsidRPr="00F5106C">
        <w:rPr>
          <w:sz w:val="24"/>
          <w:szCs w:val="26"/>
          <w:lang w:val="en-US"/>
        </w:rPr>
        <w:t>.</w:t>
      </w:r>
    </w:p>
    <w:p w:rsidR="00F5106C" w:rsidRPr="00F5106C" w:rsidRDefault="00F5106C" w:rsidP="00F5106C">
      <w:pPr>
        <w:pStyle w:val="a3"/>
        <w:rPr>
          <w:sz w:val="24"/>
          <w:szCs w:val="26"/>
          <w:lang w:val="en-US"/>
        </w:rPr>
      </w:pPr>
      <w:r w:rsidRPr="00F5106C">
        <w:rPr>
          <w:sz w:val="24"/>
          <w:szCs w:val="26"/>
          <w:lang w:val="en-US"/>
        </w:rPr>
        <w:t>Model: Chita got the status of a town in 1870.</w:t>
      </w:r>
    </w:p>
    <w:p w:rsidR="00F5106C" w:rsidRPr="00F5106C" w:rsidRDefault="00F5106C" w:rsidP="00F5106C">
      <w:pPr>
        <w:pStyle w:val="a3"/>
        <w:rPr>
          <w:sz w:val="24"/>
          <w:szCs w:val="26"/>
          <w:lang w:val="en-US"/>
        </w:rPr>
      </w:pPr>
      <w:r w:rsidRPr="00F5106C">
        <w:rPr>
          <w:sz w:val="24"/>
          <w:szCs w:val="26"/>
          <w:lang w:val="en-US"/>
        </w:rPr>
        <w:t>1.</w:t>
      </w:r>
      <w:r w:rsidRPr="00F5106C">
        <w:rPr>
          <w:sz w:val="24"/>
          <w:szCs w:val="26"/>
          <w:lang w:val="en-US"/>
        </w:rPr>
        <w:tab/>
        <w:t>Chita got the status of a town only in 1870, didn't it?</w:t>
      </w:r>
    </w:p>
    <w:p w:rsidR="00F5106C" w:rsidRPr="00F5106C" w:rsidRDefault="00F5106C" w:rsidP="00F5106C">
      <w:pPr>
        <w:pStyle w:val="a3"/>
        <w:rPr>
          <w:sz w:val="24"/>
          <w:szCs w:val="26"/>
          <w:lang w:val="en-US"/>
        </w:rPr>
      </w:pPr>
      <w:r w:rsidRPr="00F5106C">
        <w:rPr>
          <w:sz w:val="24"/>
          <w:szCs w:val="26"/>
          <w:lang w:val="en-US"/>
        </w:rPr>
        <w:t>2.</w:t>
      </w:r>
      <w:r w:rsidRPr="00F5106C">
        <w:rPr>
          <w:sz w:val="24"/>
          <w:szCs w:val="26"/>
          <w:lang w:val="en-US"/>
        </w:rPr>
        <w:tab/>
        <w:t>Did Chita get the status of a town in 1870?</w:t>
      </w:r>
    </w:p>
    <w:p w:rsidR="00F5106C" w:rsidRPr="00F5106C" w:rsidRDefault="00F5106C" w:rsidP="00F5106C">
      <w:pPr>
        <w:pStyle w:val="a3"/>
        <w:rPr>
          <w:sz w:val="24"/>
          <w:szCs w:val="26"/>
          <w:lang w:val="en-US"/>
        </w:rPr>
      </w:pPr>
      <w:r w:rsidRPr="00F5106C">
        <w:rPr>
          <w:sz w:val="24"/>
          <w:szCs w:val="26"/>
          <w:lang w:val="en-US"/>
        </w:rPr>
        <w:t>3.</w:t>
      </w:r>
      <w:r w:rsidRPr="00F5106C">
        <w:rPr>
          <w:sz w:val="24"/>
          <w:szCs w:val="26"/>
          <w:lang w:val="en-US"/>
        </w:rPr>
        <w:tab/>
        <w:t>Did Chita get the status of a town in 1870 or 1900?</w:t>
      </w:r>
    </w:p>
    <w:p w:rsidR="00F5106C" w:rsidRPr="00F5106C" w:rsidRDefault="00F5106C" w:rsidP="00F5106C">
      <w:pPr>
        <w:pStyle w:val="a3"/>
        <w:rPr>
          <w:sz w:val="24"/>
          <w:szCs w:val="26"/>
          <w:lang w:val="en-US"/>
        </w:rPr>
      </w:pPr>
      <w:r w:rsidRPr="00F5106C">
        <w:rPr>
          <w:sz w:val="24"/>
          <w:szCs w:val="26"/>
          <w:lang w:val="en-US"/>
        </w:rPr>
        <w:t>4.</w:t>
      </w:r>
      <w:r w:rsidRPr="00F5106C">
        <w:rPr>
          <w:sz w:val="24"/>
          <w:szCs w:val="26"/>
          <w:lang w:val="en-US"/>
        </w:rPr>
        <w:tab/>
        <w:t>What town got the status of a town in 1870?</w:t>
      </w:r>
    </w:p>
    <w:p w:rsidR="00F5106C" w:rsidRPr="00F5106C" w:rsidRDefault="00F5106C" w:rsidP="00F5106C">
      <w:pPr>
        <w:pStyle w:val="a3"/>
        <w:rPr>
          <w:sz w:val="24"/>
          <w:szCs w:val="26"/>
          <w:lang w:val="en-US"/>
        </w:rPr>
      </w:pPr>
      <w:r w:rsidRPr="00F5106C">
        <w:rPr>
          <w:sz w:val="24"/>
          <w:szCs w:val="26"/>
          <w:lang w:val="en-US"/>
        </w:rPr>
        <w:t>5.</w:t>
      </w:r>
      <w:r w:rsidRPr="00F5106C">
        <w:rPr>
          <w:sz w:val="24"/>
          <w:szCs w:val="26"/>
          <w:lang w:val="en-US"/>
        </w:rPr>
        <w:tab/>
        <w:t>What did Chita get in 1870?</w:t>
      </w:r>
    </w:p>
    <w:p w:rsidR="00F5106C" w:rsidRPr="00F5106C" w:rsidRDefault="00F5106C" w:rsidP="00F5106C">
      <w:pPr>
        <w:pStyle w:val="a3"/>
        <w:rPr>
          <w:sz w:val="24"/>
          <w:szCs w:val="26"/>
          <w:lang w:val="en-US"/>
        </w:rPr>
      </w:pPr>
      <w:r w:rsidRPr="00F5106C">
        <w:rPr>
          <w:sz w:val="24"/>
          <w:szCs w:val="26"/>
          <w:lang w:val="en-US"/>
        </w:rPr>
        <w:t>6.</w:t>
      </w:r>
      <w:r w:rsidRPr="00F5106C">
        <w:rPr>
          <w:sz w:val="24"/>
          <w:szCs w:val="26"/>
          <w:lang w:val="en-US"/>
        </w:rPr>
        <w:tab/>
        <w:t>When did Chita get the status of a town?</w:t>
      </w:r>
    </w:p>
    <w:p w:rsidR="00F5106C" w:rsidRPr="00F5106C" w:rsidRDefault="00F5106C" w:rsidP="00F5106C">
      <w:pPr>
        <w:pStyle w:val="a3"/>
        <w:rPr>
          <w:sz w:val="24"/>
          <w:szCs w:val="26"/>
          <w:lang w:val="en-US"/>
        </w:rPr>
      </w:pPr>
      <w:r w:rsidRPr="00F5106C">
        <w:rPr>
          <w:sz w:val="24"/>
          <w:szCs w:val="26"/>
          <w:lang w:val="en-US"/>
        </w:rPr>
        <w:t>a)</w:t>
      </w:r>
      <w:r w:rsidRPr="00F5106C">
        <w:rPr>
          <w:sz w:val="24"/>
          <w:szCs w:val="26"/>
          <w:lang w:val="en-US"/>
        </w:rPr>
        <w:tab/>
        <w:t>The construction of the Trans-Siberian Railway brought new life to our territory.</w:t>
      </w:r>
    </w:p>
    <w:p w:rsidR="00F5106C" w:rsidRPr="00F5106C" w:rsidRDefault="00F5106C" w:rsidP="00F5106C">
      <w:pPr>
        <w:pStyle w:val="a3"/>
        <w:rPr>
          <w:sz w:val="24"/>
          <w:szCs w:val="26"/>
          <w:lang w:val="en-US"/>
        </w:rPr>
      </w:pPr>
      <w:r w:rsidRPr="00F5106C">
        <w:rPr>
          <w:sz w:val="24"/>
          <w:szCs w:val="26"/>
          <w:lang w:val="en-US"/>
        </w:rPr>
        <w:t>b)</w:t>
      </w:r>
      <w:r w:rsidRPr="00F5106C">
        <w:rPr>
          <w:sz w:val="24"/>
          <w:szCs w:val="26"/>
          <w:lang w:val="en-US"/>
        </w:rPr>
        <w:tab/>
        <w:t xml:space="preserve">The scientists of </w:t>
      </w:r>
      <w:proofErr w:type="spellStart"/>
      <w:r w:rsidRPr="00F5106C">
        <w:rPr>
          <w:sz w:val="24"/>
          <w:szCs w:val="26"/>
          <w:lang w:val="en-US"/>
        </w:rPr>
        <w:t>Zabaikalye</w:t>
      </w:r>
      <w:proofErr w:type="spellEnd"/>
      <w:r w:rsidRPr="00F5106C">
        <w:rPr>
          <w:sz w:val="24"/>
          <w:szCs w:val="26"/>
          <w:lang w:val="en-US"/>
        </w:rPr>
        <w:t xml:space="preserve"> will contribute to the development of science and economy in the region.</w:t>
      </w:r>
    </w:p>
    <w:p w:rsidR="00F5106C" w:rsidRPr="00F5106C" w:rsidRDefault="00F5106C" w:rsidP="00F5106C">
      <w:pPr>
        <w:pStyle w:val="a3"/>
        <w:rPr>
          <w:sz w:val="24"/>
          <w:szCs w:val="26"/>
          <w:lang w:val="en-US"/>
        </w:rPr>
      </w:pPr>
      <w:r w:rsidRPr="00F5106C">
        <w:rPr>
          <w:sz w:val="24"/>
          <w:szCs w:val="26"/>
          <w:lang w:val="en-US"/>
        </w:rPr>
        <w:t>c)</w:t>
      </w:r>
      <w:r w:rsidRPr="00F5106C">
        <w:rPr>
          <w:sz w:val="24"/>
          <w:szCs w:val="26"/>
          <w:lang w:val="en-US"/>
        </w:rPr>
        <w:tab/>
        <w:t>Moscow is the capital of Russia.</w:t>
      </w:r>
    </w:p>
    <w:p w:rsidR="00F5106C" w:rsidRPr="00F5106C" w:rsidRDefault="00F5106C" w:rsidP="00F5106C">
      <w:pPr>
        <w:pStyle w:val="a3"/>
        <w:rPr>
          <w:sz w:val="24"/>
          <w:szCs w:val="26"/>
          <w:lang w:val="en-US"/>
        </w:rPr>
      </w:pPr>
      <w:r w:rsidRPr="00F5106C">
        <w:rPr>
          <w:sz w:val="24"/>
          <w:szCs w:val="26"/>
          <w:lang w:val="en-US"/>
        </w:rPr>
        <w:t>d)</w:t>
      </w:r>
      <w:r w:rsidRPr="00F5106C">
        <w:rPr>
          <w:sz w:val="24"/>
          <w:szCs w:val="26"/>
          <w:lang w:val="en-US"/>
        </w:rPr>
        <w:tab/>
        <w:t>There are many lakes and rivers rich in fish in our country.</w:t>
      </w:r>
    </w:p>
    <w:p w:rsidR="00F5106C" w:rsidRPr="00F5106C" w:rsidRDefault="00F5106C" w:rsidP="00F5106C">
      <w:pPr>
        <w:pStyle w:val="a3"/>
        <w:rPr>
          <w:sz w:val="24"/>
          <w:szCs w:val="26"/>
          <w:lang w:val="en-US"/>
        </w:rPr>
      </w:pPr>
      <w:r w:rsidRPr="00F5106C">
        <w:rPr>
          <w:sz w:val="24"/>
          <w:szCs w:val="26"/>
          <w:lang w:val="en-US"/>
        </w:rPr>
        <w:t>e)</w:t>
      </w:r>
      <w:r w:rsidRPr="00F5106C">
        <w:rPr>
          <w:sz w:val="24"/>
          <w:szCs w:val="26"/>
          <w:lang w:val="en-US"/>
        </w:rPr>
        <w:tab/>
        <w:t>Chita consists of 5 administrative districts.</w:t>
      </w:r>
    </w:p>
    <w:p w:rsidR="00F5106C" w:rsidRPr="00F5106C" w:rsidRDefault="00F5106C" w:rsidP="00F5106C">
      <w:pPr>
        <w:pStyle w:val="a3"/>
        <w:rPr>
          <w:sz w:val="24"/>
          <w:szCs w:val="26"/>
          <w:lang w:val="en-US"/>
        </w:rPr>
      </w:pPr>
    </w:p>
    <w:p w:rsidR="00F5106C" w:rsidRPr="00F5106C" w:rsidRDefault="00F5106C" w:rsidP="00F5106C">
      <w:pPr>
        <w:pStyle w:val="a3"/>
        <w:rPr>
          <w:lang w:val="en-US"/>
        </w:rPr>
      </w:pPr>
    </w:p>
    <w:p w:rsidR="00F5106C" w:rsidRPr="00F5106C" w:rsidRDefault="00F5106C" w:rsidP="00F5106C">
      <w:pPr>
        <w:pStyle w:val="a3"/>
        <w:rPr>
          <w:lang w:val="en-US"/>
        </w:rPr>
      </w:pPr>
    </w:p>
    <w:p w:rsidR="00F5106C" w:rsidRPr="00F5106C" w:rsidRDefault="00F5106C" w:rsidP="00F5106C">
      <w:pPr>
        <w:pStyle w:val="a3"/>
        <w:rPr>
          <w:lang w:val="en-US"/>
        </w:rPr>
      </w:pPr>
    </w:p>
    <w:p w:rsidR="00F5106C" w:rsidRPr="00F5106C" w:rsidRDefault="00F5106C" w:rsidP="00F5106C">
      <w:pPr>
        <w:pStyle w:val="a3"/>
        <w:rPr>
          <w:lang w:val="en-US"/>
        </w:rPr>
      </w:pPr>
    </w:p>
    <w:p w:rsidR="00F5106C" w:rsidRPr="00F5106C" w:rsidRDefault="00F5106C" w:rsidP="00F5106C">
      <w:pPr>
        <w:pStyle w:val="a3"/>
        <w:rPr>
          <w:lang w:val="en-US"/>
        </w:rPr>
      </w:pPr>
    </w:p>
    <w:p w:rsidR="00F5106C" w:rsidRPr="00F5106C" w:rsidRDefault="00F5106C" w:rsidP="00F5106C">
      <w:pPr>
        <w:pStyle w:val="a3"/>
        <w:rPr>
          <w:lang w:val="en-US"/>
        </w:rPr>
      </w:pPr>
    </w:p>
    <w:p w:rsidR="00F5106C" w:rsidRPr="00F5106C" w:rsidRDefault="00F5106C" w:rsidP="00F5106C">
      <w:pPr>
        <w:pStyle w:val="a3"/>
      </w:pPr>
      <w:proofErr w:type="gramStart"/>
      <w:r w:rsidRPr="009073A7">
        <w:rPr>
          <w:b/>
          <w:lang w:val="en-US"/>
        </w:rPr>
        <w:lastRenderedPageBreak/>
        <w:t>Text 2</w:t>
      </w:r>
      <w:r w:rsidRPr="00F5106C">
        <w:rPr>
          <w:lang w:val="en-US"/>
        </w:rPr>
        <w:t>.</w:t>
      </w:r>
      <w:proofErr w:type="gramEnd"/>
      <w:r w:rsidRPr="00F5106C">
        <w:rPr>
          <w:lang w:val="en-US"/>
        </w:rPr>
        <w:t xml:space="preserve"> Russian</w:t>
      </w:r>
      <w:r w:rsidRPr="00F5106C">
        <w:t xml:space="preserve"> </w:t>
      </w:r>
      <w:proofErr w:type="gramStart"/>
      <w:r w:rsidRPr="00F5106C">
        <w:rPr>
          <w:lang w:val="en-US"/>
        </w:rPr>
        <w:t>railways</w:t>
      </w:r>
      <w:r>
        <w:t xml:space="preserve">  (</w:t>
      </w:r>
      <w:proofErr w:type="gramEnd"/>
      <w:r>
        <w:t>текст переводить не нужно, только ответить на вопросы ниже по этому тексту.)</w:t>
      </w:r>
    </w:p>
    <w:p w:rsidR="00F5106C" w:rsidRPr="00F5106C" w:rsidRDefault="00F5106C" w:rsidP="00F5106C">
      <w:pPr>
        <w:pStyle w:val="a3"/>
        <w:rPr>
          <w:lang w:val="en-US"/>
        </w:rPr>
      </w:pPr>
      <w:r w:rsidRPr="00F5106C">
        <w:rPr>
          <w:lang w:val="en-US"/>
        </w:rPr>
        <w:t>Railway transport plays a very important role in the national economy of Russia.</w:t>
      </w:r>
    </w:p>
    <w:p w:rsidR="00F5106C" w:rsidRPr="00F5106C" w:rsidRDefault="00F5106C" w:rsidP="00F5106C">
      <w:pPr>
        <w:pStyle w:val="a3"/>
        <w:rPr>
          <w:lang w:val="en-US"/>
        </w:rPr>
      </w:pPr>
      <w:r w:rsidRPr="00F5106C">
        <w:rPr>
          <w:lang w:val="en-US"/>
        </w:rPr>
        <w:t xml:space="preserve">The first railway used steam traction and was built at </w:t>
      </w:r>
      <w:proofErr w:type="spellStart"/>
      <w:r w:rsidRPr="00F5106C">
        <w:rPr>
          <w:lang w:val="en-US"/>
        </w:rPr>
        <w:t>Nizhni</w:t>
      </w:r>
      <w:proofErr w:type="spellEnd"/>
      <w:r w:rsidRPr="00F5106C">
        <w:rPr>
          <w:lang w:val="en-US"/>
        </w:rPr>
        <w:t xml:space="preserve"> </w:t>
      </w:r>
      <w:proofErr w:type="spellStart"/>
      <w:r w:rsidRPr="00F5106C">
        <w:rPr>
          <w:lang w:val="en-US"/>
        </w:rPr>
        <w:t>Tagil</w:t>
      </w:r>
      <w:proofErr w:type="spellEnd"/>
      <w:r w:rsidRPr="00F5106C">
        <w:rPr>
          <w:lang w:val="en-US"/>
        </w:rPr>
        <w:t xml:space="preserve"> Metallurgical works in the Urals in 1834. The </w:t>
      </w:r>
      <w:proofErr w:type="spellStart"/>
      <w:r w:rsidRPr="00F5106C">
        <w:rPr>
          <w:lang w:val="en-US"/>
        </w:rPr>
        <w:t>Cherepanovs</w:t>
      </w:r>
      <w:proofErr w:type="spellEnd"/>
      <w:r w:rsidRPr="00F5106C">
        <w:rPr>
          <w:lang w:val="en-US"/>
        </w:rPr>
        <w:t xml:space="preserve"> (father and son) constructed the first two locomotives for this industrial railway.</w:t>
      </w:r>
    </w:p>
    <w:p w:rsidR="00F5106C" w:rsidRPr="00F5106C" w:rsidRDefault="00F5106C" w:rsidP="00F5106C">
      <w:pPr>
        <w:pStyle w:val="a3"/>
        <w:rPr>
          <w:lang w:val="en-US"/>
        </w:rPr>
      </w:pPr>
      <w:r w:rsidRPr="00F5106C">
        <w:rPr>
          <w:lang w:val="en-US"/>
        </w:rPr>
        <w:t>The first public railway was Petersburg-</w:t>
      </w:r>
      <w:proofErr w:type="spellStart"/>
      <w:r w:rsidRPr="00F5106C">
        <w:rPr>
          <w:lang w:val="en-US"/>
        </w:rPr>
        <w:t>Pavlovsk</w:t>
      </w:r>
      <w:proofErr w:type="spellEnd"/>
      <w:r w:rsidRPr="00F5106C">
        <w:rPr>
          <w:lang w:val="en-US"/>
        </w:rPr>
        <w:t xml:space="preserve"> railway. It was built on the 6 feet gauge and opened in 1836.</w:t>
      </w:r>
    </w:p>
    <w:p w:rsidR="00F5106C" w:rsidRPr="00F5106C" w:rsidRDefault="00F5106C" w:rsidP="00F5106C">
      <w:pPr>
        <w:pStyle w:val="a3"/>
        <w:rPr>
          <w:lang w:val="en-US"/>
        </w:rPr>
      </w:pPr>
      <w:r w:rsidRPr="00F5106C">
        <w:rPr>
          <w:lang w:val="en-US"/>
        </w:rPr>
        <w:t>The first important railway construction was 400-mile Moscow-Petersburg railway.</w:t>
      </w:r>
    </w:p>
    <w:p w:rsidR="00F5106C" w:rsidRPr="00F5106C" w:rsidRDefault="00F5106C" w:rsidP="00F5106C">
      <w:pPr>
        <w:pStyle w:val="a3"/>
        <w:rPr>
          <w:lang w:val="en-US"/>
        </w:rPr>
      </w:pPr>
      <w:r w:rsidRPr="00F5106C">
        <w:rPr>
          <w:lang w:val="en-US"/>
        </w:rPr>
        <w:t>It was opened to public traffic in 1851 and the standard gauge of 5 feet was adopted.</w:t>
      </w:r>
    </w:p>
    <w:p w:rsidR="00F5106C" w:rsidRPr="00F5106C" w:rsidRDefault="00F5106C" w:rsidP="00F5106C">
      <w:pPr>
        <w:pStyle w:val="a3"/>
        <w:rPr>
          <w:lang w:val="en-US"/>
        </w:rPr>
      </w:pPr>
      <w:r w:rsidRPr="00F5106C">
        <w:rPr>
          <w:lang w:val="en-US"/>
        </w:rPr>
        <w:t>The locomotive building plant was established in Petersburg to produce locomotives, goods and passenger rolling stock.</w:t>
      </w:r>
    </w:p>
    <w:p w:rsidR="00F5106C" w:rsidRPr="00F5106C" w:rsidRDefault="00F5106C" w:rsidP="00F5106C">
      <w:pPr>
        <w:pStyle w:val="a3"/>
        <w:rPr>
          <w:lang w:val="en-US"/>
        </w:rPr>
      </w:pPr>
      <w:r w:rsidRPr="00F5106C">
        <w:rPr>
          <w:lang w:val="en-US"/>
        </w:rPr>
        <w:t xml:space="preserve">The greatest increase in railway construction began in the eighties of the last century. In the ten years from 1890 to 1900 more than 13,000 miles of railway were built. The construction of the Trans-Siberian railway began in 1891 and it was put into operation in 1905. Eighty-three per cent of all the railways were in the European part of the country and 17 per cent of them were in the Asian part. The densest network was around Moscow, Petersburg, in the </w:t>
      </w:r>
      <w:proofErr w:type="spellStart"/>
      <w:r w:rsidRPr="00F5106C">
        <w:rPr>
          <w:lang w:val="en-US"/>
        </w:rPr>
        <w:t>Donbass</w:t>
      </w:r>
      <w:proofErr w:type="spellEnd"/>
      <w:r w:rsidRPr="00F5106C">
        <w:rPr>
          <w:lang w:val="en-US"/>
        </w:rPr>
        <w:t xml:space="preserve"> and in the Western territories.</w:t>
      </w:r>
    </w:p>
    <w:p w:rsidR="00F5106C" w:rsidRPr="00F5106C" w:rsidRDefault="00F5106C" w:rsidP="00F5106C">
      <w:pPr>
        <w:pStyle w:val="a3"/>
        <w:rPr>
          <w:lang w:val="en-US"/>
        </w:rPr>
      </w:pPr>
      <w:r w:rsidRPr="00F5106C">
        <w:rPr>
          <w:lang w:val="en-US"/>
        </w:rPr>
        <w:t xml:space="preserve">The First World War caused great damage to the Russian Railways. After the Great October Socialist Revolution of 1917 the railway system was nationalized, new railways were built, the wagon fleet was fitted with modem brakes, the use of diesel traction and automatic block </w:t>
      </w:r>
      <w:proofErr w:type="spellStart"/>
      <w:r w:rsidRPr="00F5106C">
        <w:rPr>
          <w:lang w:val="en-US"/>
        </w:rPr>
        <w:t>signalling</w:t>
      </w:r>
      <w:proofErr w:type="spellEnd"/>
      <w:r w:rsidRPr="00F5106C">
        <w:rPr>
          <w:lang w:val="en-US"/>
        </w:rPr>
        <w:t xml:space="preserve"> was begun.</w:t>
      </w:r>
    </w:p>
    <w:p w:rsidR="00F5106C" w:rsidRPr="00F5106C" w:rsidRDefault="00F5106C" w:rsidP="00F5106C">
      <w:pPr>
        <w:pStyle w:val="a3"/>
        <w:rPr>
          <w:lang w:val="en-US"/>
        </w:rPr>
      </w:pPr>
      <w:r w:rsidRPr="00F5106C">
        <w:rPr>
          <w:lang w:val="en-US"/>
        </w:rPr>
        <w:t>The attack by Germany in 1941 made heavy demand on railway transport and the war caused great damage. The reconstruction of railways began even during the war.</w:t>
      </w:r>
    </w:p>
    <w:p w:rsidR="00F5106C" w:rsidRPr="00F5106C" w:rsidRDefault="00F5106C" w:rsidP="00F5106C">
      <w:pPr>
        <w:pStyle w:val="a3"/>
        <w:rPr>
          <w:lang w:val="en-US"/>
        </w:rPr>
      </w:pPr>
      <w:r w:rsidRPr="00F5106C">
        <w:rPr>
          <w:lang w:val="en-US"/>
        </w:rPr>
        <w:t xml:space="preserve">In the fifties a large part of railways was electrified, mainly in Siberia, the Urals and around Moscow, Petersburg, Kiev, </w:t>
      </w:r>
      <w:proofErr w:type="spellStart"/>
      <w:r w:rsidRPr="00F5106C">
        <w:rPr>
          <w:lang w:val="en-US"/>
        </w:rPr>
        <w:t>Tallin</w:t>
      </w:r>
      <w:proofErr w:type="spellEnd"/>
      <w:r w:rsidRPr="00F5106C">
        <w:rPr>
          <w:lang w:val="en-US"/>
        </w:rPr>
        <w:t xml:space="preserve"> and Baku.</w:t>
      </w:r>
    </w:p>
    <w:p w:rsidR="00F5106C" w:rsidRPr="00F5106C" w:rsidRDefault="00F5106C" w:rsidP="00F5106C">
      <w:pPr>
        <w:pStyle w:val="a3"/>
        <w:rPr>
          <w:lang w:val="en-US"/>
        </w:rPr>
      </w:pPr>
      <w:r w:rsidRPr="00F5106C">
        <w:rPr>
          <w:lang w:val="en-US"/>
        </w:rPr>
        <w:t>In Russia there is the longest electrified main line in the world from Moscow to Vladivostok. Now Railway Transport in Russia is a great transport system in the world. Russian Railways reach the highest annual volume of traffic - over 4,000 million tons of freight and passenger transportation. Railway transport carries 35 per cent of freight traffic and 18 per cent of passenger traffic in the world.</w:t>
      </w:r>
    </w:p>
    <w:p w:rsidR="00104F53" w:rsidRDefault="00F5106C" w:rsidP="00F5106C">
      <w:pPr>
        <w:pStyle w:val="a3"/>
      </w:pPr>
      <w:r w:rsidRPr="00F5106C">
        <w:rPr>
          <w:lang w:val="en-US"/>
        </w:rPr>
        <w:t>Automation and computers are introduced into many branches of railway engineering. Much attention is paid to high-speed traffic. Railway Transport is the most highly developed means of transport in Russia and its development is going on and on.</w:t>
      </w:r>
    </w:p>
    <w:p w:rsidR="00F5106C" w:rsidRDefault="00F5106C" w:rsidP="00F5106C">
      <w:pPr>
        <w:pStyle w:val="a3"/>
      </w:pPr>
    </w:p>
    <w:p w:rsidR="00F5106C" w:rsidRPr="00F5106C" w:rsidRDefault="00F5106C" w:rsidP="00F5106C">
      <w:pPr>
        <w:pStyle w:val="a3"/>
        <w:rPr>
          <w:lang w:val="en-US"/>
        </w:rPr>
      </w:pPr>
      <w:proofErr w:type="gramStart"/>
      <w:r w:rsidRPr="009073A7">
        <w:rPr>
          <w:b/>
          <w:lang w:val="en-US"/>
        </w:rPr>
        <w:t xml:space="preserve">Exercise </w:t>
      </w:r>
      <w:r w:rsidRPr="009073A7">
        <w:rPr>
          <w:b/>
        </w:rPr>
        <w:t>1</w:t>
      </w:r>
      <w:r w:rsidRPr="00F5106C">
        <w:rPr>
          <w:lang w:val="en-US"/>
        </w:rPr>
        <w:t>.</w:t>
      </w:r>
      <w:proofErr w:type="gramEnd"/>
      <w:r w:rsidRPr="00F5106C">
        <w:rPr>
          <w:lang w:val="en-US"/>
        </w:rPr>
        <w:t xml:space="preserve"> Answer the following questions.</w:t>
      </w:r>
    </w:p>
    <w:p w:rsidR="009073A7" w:rsidRDefault="009073A7" w:rsidP="00F5106C">
      <w:pPr>
        <w:pStyle w:val="a3"/>
      </w:pPr>
    </w:p>
    <w:p w:rsidR="00F5106C" w:rsidRPr="00F5106C" w:rsidRDefault="009073A7" w:rsidP="00F5106C">
      <w:pPr>
        <w:pStyle w:val="a3"/>
        <w:rPr>
          <w:lang w:val="en-US"/>
        </w:rPr>
      </w:pPr>
      <w:r>
        <w:rPr>
          <w:lang w:val="en-US"/>
        </w:rPr>
        <w:t>1.</w:t>
      </w:r>
      <w:r w:rsidRPr="009073A7">
        <w:rPr>
          <w:lang w:val="en-US"/>
        </w:rPr>
        <w:t xml:space="preserve"> </w:t>
      </w:r>
      <w:r w:rsidR="00F5106C" w:rsidRPr="00F5106C">
        <w:rPr>
          <w:lang w:val="en-US"/>
        </w:rPr>
        <w:t>When was the first railway constructed in Russia?</w:t>
      </w:r>
    </w:p>
    <w:p w:rsidR="00F5106C" w:rsidRPr="00F5106C" w:rsidRDefault="009073A7" w:rsidP="00F5106C">
      <w:pPr>
        <w:pStyle w:val="a3"/>
        <w:rPr>
          <w:lang w:val="en-US"/>
        </w:rPr>
      </w:pPr>
      <w:proofErr w:type="gramStart"/>
      <w:r>
        <w:rPr>
          <w:lang w:val="en-US"/>
        </w:rPr>
        <w:t>2.</w:t>
      </w:r>
      <w:r w:rsidR="00F5106C" w:rsidRPr="00F5106C">
        <w:rPr>
          <w:lang w:val="en-US"/>
        </w:rPr>
        <w:t>Who</w:t>
      </w:r>
      <w:proofErr w:type="gramEnd"/>
      <w:r w:rsidR="00F5106C" w:rsidRPr="00F5106C">
        <w:rPr>
          <w:lang w:val="en-US"/>
        </w:rPr>
        <w:t xml:space="preserve"> built the first steam locomotive in Russia?</w:t>
      </w:r>
    </w:p>
    <w:p w:rsidR="00F5106C" w:rsidRPr="00F5106C" w:rsidRDefault="009073A7" w:rsidP="00F5106C">
      <w:pPr>
        <w:pStyle w:val="a3"/>
        <w:rPr>
          <w:lang w:val="en-US"/>
        </w:rPr>
      </w:pPr>
      <w:proofErr w:type="gramStart"/>
      <w:r>
        <w:rPr>
          <w:lang w:val="en-US"/>
        </w:rPr>
        <w:t>3.</w:t>
      </w:r>
      <w:r w:rsidR="00F5106C" w:rsidRPr="00F5106C">
        <w:rPr>
          <w:lang w:val="en-US"/>
        </w:rPr>
        <w:t>What</w:t>
      </w:r>
      <w:proofErr w:type="gramEnd"/>
      <w:r w:rsidR="00F5106C" w:rsidRPr="00F5106C">
        <w:rPr>
          <w:lang w:val="en-US"/>
        </w:rPr>
        <w:t xml:space="preserve"> is the standard gauge on Russian railways?</w:t>
      </w:r>
    </w:p>
    <w:p w:rsidR="00F5106C" w:rsidRPr="00F5106C" w:rsidRDefault="009073A7" w:rsidP="00F5106C">
      <w:pPr>
        <w:pStyle w:val="a3"/>
        <w:rPr>
          <w:lang w:val="en-US"/>
        </w:rPr>
      </w:pPr>
      <w:proofErr w:type="gramStart"/>
      <w:r>
        <w:rPr>
          <w:lang w:val="en-US"/>
        </w:rPr>
        <w:t>4.</w:t>
      </w:r>
      <w:r w:rsidR="00F5106C" w:rsidRPr="00F5106C">
        <w:rPr>
          <w:lang w:val="en-US"/>
        </w:rPr>
        <w:t>When</w:t>
      </w:r>
      <w:proofErr w:type="gramEnd"/>
      <w:r w:rsidR="00F5106C" w:rsidRPr="00F5106C">
        <w:rPr>
          <w:lang w:val="en-US"/>
        </w:rPr>
        <w:t xml:space="preserve"> was the first public railway opened and where?</w:t>
      </w:r>
    </w:p>
    <w:p w:rsidR="00F5106C" w:rsidRPr="00F5106C" w:rsidRDefault="009073A7" w:rsidP="00F5106C">
      <w:pPr>
        <w:pStyle w:val="a3"/>
        <w:rPr>
          <w:lang w:val="en-US"/>
        </w:rPr>
      </w:pPr>
      <w:proofErr w:type="gramStart"/>
      <w:r>
        <w:rPr>
          <w:lang w:val="en-US"/>
        </w:rPr>
        <w:t>5.</w:t>
      </w:r>
      <w:r w:rsidR="00F5106C" w:rsidRPr="00F5106C">
        <w:rPr>
          <w:lang w:val="en-US"/>
        </w:rPr>
        <w:t>When</w:t>
      </w:r>
      <w:proofErr w:type="gramEnd"/>
      <w:r w:rsidR="00F5106C" w:rsidRPr="00F5106C">
        <w:rPr>
          <w:lang w:val="en-US"/>
        </w:rPr>
        <w:t xml:space="preserve"> did the construction of the Trans-Siberian railway begin?</w:t>
      </w:r>
    </w:p>
    <w:p w:rsidR="00F5106C" w:rsidRPr="00F5106C" w:rsidRDefault="009073A7" w:rsidP="00F5106C">
      <w:pPr>
        <w:pStyle w:val="a3"/>
        <w:rPr>
          <w:lang w:val="en-US"/>
        </w:rPr>
      </w:pPr>
      <w:proofErr w:type="gramStart"/>
      <w:r>
        <w:rPr>
          <w:lang w:val="en-US"/>
        </w:rPr>
        <w:t>6.</w:t>
      </w:r>
      <w:r w:rsidR="00F5106C" w:rsidRPr="00F5106C">
        <w:rPr>
          <w:lang w:val="en-US"/>
        </w:rPr>
        <w:t>When</w:t>
      </w:r>
      <w:proofErr w:type="gramEnd"/>
      <w:r w:rsidR="00F5106C" w:rsidRPr="00F5106C">
        <w:rPr>
          <w:lang w:val="en-US"/>
        </w:rPr>
        <w:t xml:space="preserve"> was the Trans-Siberian Railway put into operation?</w:t>
      </w:r>
    </w:p>
    <w:p w:rsidR="00F5106C" w:rsidRPr="00F5106C" w:rsidRDefault="009073A7" w:rsidP="00F5106C">
      <w:pPr>
        <w:pStyle w:val="a3"/>
        <w:rPr>
          <w:lang w:val="en-US"/>
        </w:rPr>
      </w:pPr>
      <w:proofErr w:type="gramStart"/>
      <w:r>
        <w:rPr>
          <w:lang w:val="en-US"/>
        </w:rPr>
        <w:t>7.What</w:t>
      </w:r>
      <w:proofErr w:type="gramEnd"/>
      <w:r>
        <w:rPr>
          <w:lang w:val="en-US"/>
        </w:rPr>
        <w:t xml:space="preserve"> di</w:t>
      </w:r>
      <w:r w:rsidR="00F5106C" w:rsidRPr="00F5106C">
        <w:rPr>
          <w:lang w:val="en-US"/>
        </w:rPr>
        <w:t>d the First World War cause to Russian railways?</w:t>
      </w:r>
    </w:p>
    <w:p w:rsidR="00F5106C" w:rsidRPr="00F5106C" w:rsidRDefault="009073A7" w:rsidP="00F5106C">
      <w:pPr>
        <w:pStyle w:val="a3"/>
        <w:rPr>
          <w:lang w:val="en-US"/>
        </w:rPr>
      </w:pPr>
      <w:proofErr w:type="gramStart"/>
      <w:r>
        <w:rPr>
          <w:lang w:val="en-US"/>
        </w:rPr>
        <w:t>8.</w:t>
      </w:r>
      <w:r w:rsidR="00F5106C" w:rsidRPr="00F5106C">
        <w:rPr>
          <w:lang w:val="en-US"/>
        </w:rPr>
        <w:t>What</w:t>
      </w:r>
      <w:proofErr w:type="gramEnd"/>
      <w:r w:rsidR="00F5106C" w:rsidRPr="00F5106C">
        <w:rPr>
          <w:lang w:val="en-US"/>
        </w:rPr>
        <w:t xml:space="preserve"> is the longest electrified railway in the world?</w:t>
      </w:r>
    </w:p>
    <w:p w:rsidR="00F5106C" w:rsidRPr="00F5106C" w:rsidRDefault="009073A7" w:rsidP="00F5106C">
      <w:pPr>
        <w:pStyle w:val="a3"/>
        <w:rPr>
          <w:lang w:val="en-US"/>
        </w:rPr>
      </w:pPr>
      <w:proofErr w:type="gramStart"/>
      <w:r>
        <w:rPr>
          <w:lang w:val="en-US"/>
        </w:rPr>
        <w:t>9.</w:t>
      </w:r>
      <w:r w:rsidR="00F5106C" w:rsidRPr="00F5106C">
        <w:rPr>
          <w:lang w:val="en-US"/>
        </w:rPr>
        <w:t>How</w:t>
      </w:r>
      <w:proofErr w:type="gramEnd"/>
      <w:r w:rsidR="00F5106C" w:rsidRPr="00F5106C">
        <w:rPr>
          <w:lang w:val="en-US"/>
        </w:rPr>
        <w:t xml:space="preserve"> many per cent of freight traffic does the railway transport carry?</w:t>
      </w:r>
    </w:p>
    <w:p w:rsidR="00F5106C" w:rsidRPr="009073A7" w:rsidRDefault="009073A7" w:rsidP="00F5106C">
      <w:pPr>
        <w:pStyle w:val="a3"/>
        <w:rPr>
          <w:lang w:val="en-US"/>
        </w:rPr>
      </w:pPr>
      <w:r>
        <w:rPr>
          <w:lang w:val="en-US"/>
        </w:rPr>
        <w:t>10</w:t>
      </w:r>
      <w:proofErr w:type="gramStart"/>
      <w:r>
        <w:rPr>
          <w:lang w:val="en-US"/>
        </w:rPr>
        <w:t>.</w:t>
      </w:r>
      <w:r w:rsidR="00F5106C" w:rsidRPr="00F5106C">
        <w:rPr>
          <w:lang w:val="en-US"/>
        </w:rPr>
        <w:t>What</w:t>
      </w:r>
      <w:proofErr w:type="gramEnd"/>
      <w:r w:rsidR="00F5106C" w:rsidRPr="00F5106C">
        <w:rPr>
          <w:lang w:val="en-US"/>
        </w:rPr>
        <w:t xml:space="preserve"> is paid much attention to?</w:t>
      </w:r>
    </w:p>
    <w:p w:rsidR="00F5106C" w:rsidRPr="009073A7" w:rsidRDefault="00F5106C" w:rsidP="00F5106C">
      <w:pPr>
        <w:pStyle w:val="a3"/>
        <w:rPr>
          <w:lang w:val="en-US"/>
        </w:rPr>
      </w:pPr>
    </w:p>
    <w:p w:rsidR="00F5106C" w:rsidRPr="009073A7" w:rsidRDefault="00F5106C" w:rsidP="00F5106C">
      <w:pPr>
        <w:pStyle w:val="a3"/>
        <w:rPr>
          <w:lang w:val="en-US"/>
        </w:rPr>
      </w:pPr>
    </w:p>
    <w:p w:rsidR="00F5106C" w:rsidRPr="009073A7" w:rsidRDefault="00F5106C" w:rsidP="00F5106C">
      <w:pPr>
        <w:pStyle w:val="a3"/>
        <w:rPr>
          <w:lang w:val="en-US"/>
        </w:rPr>
      </w:pPr>
    </w:p>
    <w:p w:rsidR="00F5106C" w:rsidRPr="009073A7" w:rsidRDefault="00F5106C" w:rsidP="00F5106C">
      <w:pPr>
        <w:pStyle w:val="a3"/>
        <w:rPr>
          <w:lang w:val="en-US"/>
        </w:rPr>
      </w:pPr>
    </w:p>
    <w:p w:rsidR="00F5106C" w:rsidRPr="009073A7" w:rsidRDefault="00F5106C" w:rsidP="00F5106C">
      <w:pPr>
        <w:pStyle w:val="a3"/>
        <w:rPr>
          <w:lang w:val="en-US"/>
        </w:rPr>
      </w:pPr>
    </w:p>
    <w:p w:rsidR="00F5106C" w:rsidRPr="009073A7" w:rsidRDefault="00F5106C" w:rsidP="00F5106C">
      <w:pPr>
        <w:pStyle w:val="a3"/>
        <w:rPr>
          <w:lang w:val="en-US"/>
        </w:rPr>
      </w:pPr>
    </w:p>
    <w:p w:rsidR="00F5106C" w:rsidRPr="009073A7" w:rsidRDefault="00F5106C" w:rsidP="00F5106C">
      <w:pPr>
        <w:pStyle w:val="a3"/>
        <w:rPr>
          <w:lang w:val="en-US"/>
        </w:rPr>
      </w:pPr>
    </w:p>
    <w:p w:rsidR="00F5106C" w:rsidRPr="009073A7" w:rsidRDefault="00F5106C" w:rsidP="00F5106C">
      <w:pPr>
        <w:pStyle w:val="a3"/>
        <w:rPr>
          <w:lang w:val="en-US"/>
        </w:rPr>
      </w:pPr>
    </w:p>
    <w:p w:rsidR="00F5106C" w:rsidRPr="009073A7" w:rsidRDefault="00F5106C" w:rsidP="00F5106C">
      <w:pPr>
        <w:pStyle w:val="a3"/>
        <w:rPr>
          <w:lang w:val="en-US"/>
        </w:rPr>
      </w:pPr>
    </w:p>
    <w:p w:rsidR="00F5106C" w:rsidRPr="009073A7" w:rsidRDefault="00F5106C" w:rsidP="00F5106C">
      <w:pPr>
        <w:pStyle w:val="a3"/>
        <w:rPr>
          <w:lang w:val="en-US"/>
        </w:rPr>
      </w:pPr>
    </w:p>
    <w:p w:rsidR="00F5106C" w:rsidRPr="009073A7" w:rsidRDefault="00F5106C" w:rsidP="00F5106C">
      <w:pPr>
        <w:pStyle w:val="a3"/>
        <w:rPr>
          <w:lang w:val="en-US"/>
        </w:rPr>
      </w:pPr>
    </w:p>
    <w:p w:rsidR="009073A7" w:rsidRPr="009073A7" w:rsidRDefault="009073A7" w:rsidP="009073A7">
      <w:pPr>
        <w:pStyle w:val="a3"/>
        <w:rPr>
          <w:rFonts w:cstheme="minorHAnsi"/>
          <w:sz w:val="24"/>
          <w:szCs w:val="24"/>
        </w:rPr>
      </w:pPr>
      <w:r>
        <w:rPr>
          <w:rFonts w:cstheme="minorHAnsi"/>
          <w:sz w:val="24"/>
          <w:szCs w:val="24"/>
        </w:rPr>
        <w:lastRenderedPageBreak/>
        <w:t>К\р.</w:t>
      </w:r>
      <w:bookmarkStart w:id="0" w:name="_GoBack"/>
      <w:bookmarkEnd w:id="0"/>
    </w:p>
    <w:p w:rsidR="00F5106C" w:rsidRPr="009073A7" w:rsidRDefault="009073A7" w:rsidP="009073A7">
      <w:pPr>
        <w:pStyle w:val="a3"/>
        <w:rPr>
          <w:rFonts w:cstheme="minorHAnsi"/>
          <w:sz w:val="24"/>
          <w:szCs w:val="24"/>
          <w:lang w:eastAsia="ru-RU"/>
        </w:rPr>
      </w:pPr>
      <w:r w:rsidRPr="009073A7">
        <w:rPr>
          <w:rFonts w:cstheme="minorHAnsi"/>
          <w:sz w:val="24"/>
          <w:szCs w:val="24"/>
        </w:rPr>
        <w:t>1.</w:t>
      </w:r>
      <w:r w:rsidR="00F5106C" w:rsidRPr="009073A7">
        <w:rPr>
          <w:rFonts w:cstheme="minorHAnsi"/>
          <w:sz w:val="24"/>
          <w:szCs w:val="24"/>
        </w:rPr>
        <w:t xml:space="preserve"> </w:t>
      </w:r>
      <w:r w:rsidR="00F5106C" w:rsidRPr="009073A7">
        <w:rPr>
          <w:rFonts w:cstheme="minorHAnsi"/>
          <w:sz w:val="24"/>
          <w:szCs w:val="24"/>
          <w:lang w:eastAsia="ru-RU"/>
        </w:rPr>
        <w:t>Перепишите и переведите следующие предложения, обращая вни</w:t>
      </w:r>
      <w:r w:rsidR="00F5106C" w:rsidRPr="009073A7">
        <w:rPr>
          <w:rFonts w:cstheme="minorHAnsi"/>
          <w:sz w:val="24"/>
          <w:szCs w:val="24"/>
          <w:lang w:eastAsia="ru-RU"/>
        </w:rPr>
        <w:softHyphen/>
        <w:t xml:space="preserve">мание на конструкцию </w:t>
      </w:r>
      <w:r w:rsidR="00F5106C" w:rsidRPr="009073A7">
        <w:rPr>
          <w:rFonts w:cstheme="minorHAnsi"/>
          <w:bCs/>
          <w:sz w:val="24"/>
          <w:szCs w:val="24"/>
          <w:lang w:val="en-US"/>
        </w:rPr>
        <w:t>there</w:t>
      </w:r>
      <w:r w:rsidR="00F5106C" w:rsidRPr="009073A7">
        <w:rPr>
          <w:rFonts w:cstheme="minorHAnsi"/>
          <w:bCs/>
          <w:sz w:val="24"/>
          <w:szCs w:val="24"/>
        </w:rPr>
        <w:t xml:space="preserve"> </w:t>
      </w:r>
      <w:r w:rsidR="00F5106C" w:rsidRPr="009073A7">
        <w:rPr>
          <w:rFonts w:cstheme="minorHAnsi"/>
          <w:sz w:val="24"/>
          <w:szCs w:val="24"/>
          <w:lang w:eastAsia="ru-RU"/>
        </w:rPr>
        <w:t xml:space="preserve">+ </w:t>
      </w:r>
      <w:r w:rsidR="00F5106C" w:rsidRPr="009073A7">
        <w:rPr>
          <w:rFonts w:cstheme="minorHAnsi"/>
          <w:bCs/>
          <w:sz w:val="24"/>
          <w:szCs w:val="24"/>
          <w:lang w:val="en-US"/>
        </w:rPr>
        <w:t>to</w:t>
      </w:r>
      <w:r w:rsidR="00F5106C" w:rsidRPr="009073A7">
        <w:rPr>
          <w:rFonts w:cstheme="minorHAnsi"/>
          <w:bCs/>
          <w:sz w:val="24"/>
          <w:szCs w:val="24"/>
        </w:rPr>
        <w:t xml:space="preserve"> </w:t>
      </w:r>
      <w:r w:rsidR="00F5106C" w:rsidRPr="009073A7">
        <w:rPr>
          <w:rFonts w:cstheme="minorHAnsi"/>
          <w:bCs/>
          <w:sz w:val="24"/>
          <w:szCs w:val="24"/>
          <w:lang w:val="en-US"/>
        </w:rPr>
        <w:t>be</w:t>
      </w:r>
      <w:r w:rsidR="00F5106C" w:rsidRPr="009073A7">
        <w:rPr>
          <w:rFonts w:cstheme="minorHAnsi"/>
          <w:bCs/>
          <w:sz w:val="24"/>
          <w:szCs w:val="24"/>
        </w:rPr>
        <w:t>:</w:t>
      </w:r>
    </w:p>
    <w:p w:rsidR="00F5106C" w:rsidRPr="009073A7" w:rsidRDefault="009073A7" w:rsidP="009073A7">
      <w:pPr>
        <w:pStyle w:val="a3"/>
        <w:rPr>
          <w:rFonts w:cstheme="minorHAnsi"/>
          <w:sz w:val="24"/>
          <w:szCs w:val="24"/>
          <w:lang w:val="en-US"/>
        </w:rPr>
      </w:pPr>
      <w:proofErr w:type="gramStart"/>
      <w:r w:rsidRPr="009073A7">
        <w:rPr>
          <w:rFonts w:cstheme="minorHAnsi"/>
          <w:sz w:val="24"/>
          <w:szCs w:val="24"/>
          <w:lang w:val="en-US"/>
        </w:rPr>
        <w:t>1.</w:t>
      </w:r>
      <w:r w:rsidR="00F5106C" w:rsidRPr="009073A7">
        <w:rPr>
          <w:rFonts w:cstheme="minorHAnsi"/>
          <w:sz w:val="24"/>
          <w:szCs w:val="24"/>
          <w:lang w:val="en-US"/>
        </w:rPr>
        <w:t>There</w:t>
      </w:r>
      <w:proofErr w:type="gramEnd"/>
      <w:r w:rsidR="00F5106C" w:rsidRPr="009073A7">
        <w:rPr>
          <w:rFonts w:cstheme="minorHAnsi"/>
          <w:sz w:val="24"/>
          <w:szCs w:val="24"/>
          <w:lang w:val="en-US"/>
        </w:rPr>
        <w:t xml:space="preserve"> are many various raw materials in Siberia.</w:t>
      </w:r>
    </w:p>
    <w:p w:rsidR="00F5106C" w:rsidRPr="009073A7" w:rsidRDefault="009073A7" w:rsidP="009073A7">
      <w:pPr>
        <w:pStyle w:val="a3"/>
        <w:rPr>
          <w:rFonts w:cstheme="minorHAnsi"/>
          <w:sz w:val="24"/>
          <w:szCs w:val="24"/>
          <w:lang w:val="en-US"/>
        </w:rPr>
      </w:pPr>
      <w:bookmarkStart w:id="1" w:name="bookmark0"/>
      <w:proofErr w:type="gramStart"/>
      <w:r w:rsidRPr="009073A7">
        <w:rPr>
          <w:rFonts w:cstheme="minorHAnsi"/>
          <w:sz w:val="24"/>
          <w:szCs w:val="24"/>
          <w:lang w:val="en-US"/>
        </w:rPr>
        <w:t>2.</w:t>
      </w:r>
      <w:r w:rsidR="00F5106C" w:rsidRPr="009073A7">
        <w:rPr>
          <w:rFonts w:cstheme="minorHAnsi"/>
          <w:sz w:val="24"/>
          <w:szCs w:val="24"/>
          <w:lang w:val="en-US"/>
        </w:rPr>
        <w:t>There</w:t>
      </w:r>
      <w:proofErr w:type="gramEnd"/>
      <w:r w:rsidR="00F5106C" w:rsidRPr="009073A7">
        <w:rPr>
          <w:rFonts w:cstheme="minorHAnsi"/>
          <w:sz w:val="24"/>
          <w:szCs w:val="24"/>
          <w:lang w:val="en-US"/>
        </w:rPr>
        <w:t xml:space="preserve"> will be a large number of workers at the meeting tomorrow.</w:t>
      </w:r>
      <w:bookmarkEnd w:id="1"/>
    </w:p>
    <w:p w:rsidR="00F5106C" w:rsidRPr="009073A7" w:rsidRDefault="009073A7" w:rsidP="009073A7">
      <w:pPr>
        <w:pStyle w:val="a3"/>
        <w:rPr>
          <w:rFonts w:cstheme="minorHAnsi"/>
          <w:sz w:val="24"/>
          <w:szCs w:val="24"/>
          <w:lang w:val="en-US"/>
        </w:rPr>
      </w:pPr>
      <w:r w:rsidRPr="009073A7">
        <w:rPr>
          <w:rFonts w:cstheme="minorHAnsi"/>
          <w:sz w:val="24"/>
          <w:szCs w:val="24"/>
          <w:lang w:val="en-US"/>
        </w:rPr>
        <w:t xml:space="preserve">3. </w:t>
      </w:r>
      <w:r w:rsidR="00F5106C" w:rsidRPr="009073A7">
        <w:rPr>
          <w:rFonts w:cstheme="minorHAnsi"/>
          <w:sz w:val="24"/>
          <w:szCs w:val="24"/>
          <w:lang w:val="en-US"/>
        </w:rPr>
        <w:t>There were large deposits o</w:t>
      </w:r>
      <w:r>
        <w:rPr>
          <w:rFonts w:cstheme="minorHAnsi"/>
          <w:sz w:val="24"/>
          <w:szCs w:val="24"/>
          <w:lang w:val="en-US"/>
        </w:rPr>
        <w:t xml:space="preserve">f oil and gas in the Far East. </w:t>
      </w:r>
    </w:p>
    <w:p w:rsidR="009073A7" w:rsidRDefault="009073A7" w:rsidP="009073A7">
      <w:pPr>
        <w:pStyle w:val="a3"/>
        <w:rPr>
          <w:rFonts w:cstheme="minorHAnsi"/>
          <w:sz w:val="24"/>
          <w:szCs w:val="24"/>
          <w:lang w:eastAsia="ru-RU"/>
        </w:rPr>
      </w:pPr>
    </w:p>
    <w:p w:rsidR="00F5106C" w:rsidRPr="009073A7" w:rsidRDefault="009073A7" w:rsidP="009073A7">
      <w:pPr>
        <w:pStyle w:val="a3"/>
        <w:rPr>
          <w:rFonts w:cstheme="minorHAnsi"/>
          <w:sz w:val="24"/>
          <w:szCs w:val="24"/>
          <w:lang w:eastAsia="ru-RU"/>
        </w:rPr>
      </w:pPr>
      <w:r>
        <w:rPr>
          <w:rFonts w:cstheme="minorHAnsi"/>
          <w:sz w:val="24"/>
          <w:szCs w:val="24"/>
          <w:lang w:eastAsia="ru-RU"/>
        </w:rPr>
        <w:t xml:space="preserve">2. </w:t>
      </w:r>
      <w:r w:rsidR="00F5106C" w:rsidRPr="009073A7">
        <w:rPr>
          <w:rFonts w:cstheme="minorHAnsi"/>
          <w:sz w:val="24"/>
          <w:szCs w:val="24"/>
          <w:lang w:eastAsia="ru-RU"/>
        </w:rPr>
        <w:t>Перепишите и переведите следующие предложения, подчеркните в каждом-из них модальный глагол или его эквивалент:</w:t>
      </w:r>
    </w:p>
    <w:p w:rsidR="00F5106C" w:rsidRPr="009073A7" w:rsidRDefault="009073A7" w:rsidP="009073A7">
      <w:pPr>
        <w:pStyle w:val="a3"/>
        <w:rPr>
          <w:rFonts w:cstheme="minorHAnsi"/>
          <w:sz w:val="24"/>
          <w:szCs w:val="24"/>
          <w:lang w:val="en-US"/>
        </w:rPr>
      </w:pPr>
      <w:proofErr w:type="gramStart"/>
      <w:r w:rsidRPr="009073A7">
        <w:rPr>
          <w:rFonts w:cstheme="minorHAnsi"/>
          <w:sz w:val="24"/>
          <w:szCs w:val="24"/>
          <w:lang w:val="en-US"/>
        </w:rPr>
        <w:t>1.</w:t>
      </w:r>
      <w:r w:rsidR="00F5106C" w:rsidRPr="009073A7">
        <w:rPr>
          <w:rFonts w:cstheme="minorHAnsi"/>
          <w:sz w:val="24"/>
          <w:szCs w:val="24"/>
          <w:lang w:val="en-US"/>
        </w:rPr>
        <w:t>At</w:t>
      </w:r>
      <w:proofErr w:type="gramEnd"/>
      <w:r w:rsidR="00F5106C" w:rsidRPr="009073A7">
        <w:rPr>
          <w:rFonts w:cstheme="minorHAnsi"/>
          <w:sz w:val="24"/>
          <w:szCs w:val="24"/>
          <w:lang w:val="en-US"/>
        </w:rPr>
        <w:t xml:space="preserve"> the exhibition we could see the</w:t>
      </w:r>
      <w:r>
        <w:rPr>
          <w:rFonts w:cstheme="minorHAnsi"/>
          <w:sz w:val="24"/>
          <w:szCs w:val="24"/>
          <w:lang w:val="en-US"/>
        </w:rPr>
        <w:t xml:space="preserve"> latest track-laying machine. </w:t>
      </w:r>
    </w:p>
    <w:p w:rsidR="00F5106C" w:rsidRPr="009073A7" w:rsidRDefault="009073A7" w:rsidP="009073A7">
      <w:pPr>
        <w:pStyle w:val="a3"/>
        <w:rPr>
          <w:rFonts w:cstheme="minorHAnsi"/>
          <w:sz w:val="24"/>
          <w:szCs w:val="24"/>
          <w:lang w:val="en-US"/>
        </w:rPr>
      </w:pPr>
      <w:proofErr w:type="gramStart"/>
      <w:r w:rsidRPr="009073A7">
        <w:rPr>
          <w:rFonts w:cstheme="minorHAnsi"/>
          <w:sz w:val="24"/>
          <w:szCs w:val="24"/>
          <w:lang w:val="en-US"/>
        </w:rPr>
        <w:t>2.</w:t>
      </w:r>
      <w:r w:rsidR="00F5106C" w:rsidRPr="009073A7">
        <w:rPr>
          <w:rFonts w:cstheme="minorHAnsi"/>
          <w:sz w:val="24"/>
          <w:szCs w:val="24"/>
          <w:lang w:val="en-US"/>
        </w:rPr>
        <w:t>The</w:t>
      </w:r>
      <w:proofErr w:type="gramEnd"/>
      <w:r w:rsidR="00F5106C" w:rsidRPr="009073A7">
        <w:rPr>
          <w:rFonts w:cstheme="minorHAnsi"/>
          <w:sz w:val="24"/>
          <w:szCs w:val="24"/>
          <w:lang w:val="en-US"/>
        </w:rPr>
        <w:t xml:space="preserve"> sleepers for high-speed railways have to be made of concrete.</w:t>
      </w:r>
    </w:p>
    <w:p w:rsidR="00F5106C" w:rsidRPr="009073A7" w:rsidRDefault="009073A7" w:rsidP="009073A7">
      <w:pPr>
        <w:pStyle w:val="a3"/>
        <w:rPr>
          <w:rFonts w:cstheme="minorHAnsi"/>
          <w:sz w:val="24"/>
          <w:szCs w:val="24"/>
          <w:lang w:val="en-US"/>
        </w:rPr>
      </w:pPr>
      <w:proofErr w:type="gramStart"/>
      <w:r w:rsidRPr="009073A7">
        <w:rPr>
          <w:rFonts w:cstheme="minorHAnsi"/>
          <w:sz w:val="24"/>
          <w:szCs w:val="24"/>
          <w:lang w:val="en-US"/>
        </w:rPr>
        <w:t>3.</w:t>
      </w:r>
      <w:r w:rsidR="00F5106C" w:rsidRPr="009073A7">
        <w:rPr>
          <w:rFonts w:cstheme="minorHAnsi"/>
          <w:sz w:val="24"/>
          <w:szCs w:val="24"/>
          <w:lang w:val="en-US"/>
        </w:rPr>
        <w:t>Some</w:t>
      </w:r>
      <w:proofErr w:type="gramEnd"/>
      <w:r w:rsidR="00F5106C" w:rsidRPr="009073A7">
        <w:rPr>
          <w:rFonts w:cstheme="minorHAnsi"/>
          <w:sz w:val="24"/>
          <w:szCs w:val="24"/>
          <w:lang w:val="en-US"/>
        </w:rPr>
        <w:t xml:space="preserve"> trains are to make stops at all railway stations.</w:t>
      </w:r>
    </w:p>
    <w:p w:rsidR="00F5106C" w:rsidRPr="009073A7" w:rsidRDefault="009073A7" w:rsidP="009073A7">
      <w:pPr>
        <w:pStyle w:val="a3"/>
        <w:rPr>
          <w:rFonts w:cstheme="minorHAnsi"/>
          <w:sz w:val="24"/>
          <w:szCs w:val="24"/>
          <w:lang w:val="en-US"/>
        </w:rPr>
      </w:pPr>
      <w:proofErr w:type="gramStart"/>
      <w:r w:rsidRPr="009073A7">
        <w:rPr>
          <w:rFonts w:cstheme="minorHAnsi"/>
          <w:sz w:val="24"/>
          <w:szCs w:val="24"/>
          <w:lang w:val="en-US"/>
        </w:rPr>
        <w:t>4.</w:t>
      </w:r>
      <w:r w:rsidR="00F5106C" w:rsidRPr="009073A7">
        <w:rPr>
          <w:rFonts w:cstheme="minorHAnsi"/>
          <w:sz w:val="24"/>
          <w:szCs w:val="24"/>
          <w:lang w:val="en-US"/>
        </w:rPr>
        <w:t>They</w:t>
      </w:r>
      <w:proofErr w:type="gramEnd"/>
      <w:r w:rsidR="00F5106C" w:rsidRPr="009073A7">
        <w:rPr>
          <w:rFonts w:cstheme="minorHAnsi"/>
          <w:sz w:val="24"/>
          <w:szCs w:val="24"/>
          <w:lang w:val="en-US"/>
        </w:rPr>
        <w:t xml:space="preserve"> will be able to create the necessary conditions in the laboratory.</w:t>
      </w:r>
    </w:p>
    <w:p w:rsidR="009073A7" w:rsidRDefault="009073A7" w:rsidP="009073A7">
      <w:pPr>
        <w:pStyle w:val="a3"/>
        <w:rPr>
          <w:rFonts w:cstheme="minorHAnsi"/>
          <w:sz w:val="24"/>
          <w:szCs w:val="24"/>
          <w:lang w:eastAsia="ru-RU"/>
        </w:rPr>
      </w:pPr>
    </w:p>
    <w:p w:rsidR="00F5106C" w:rsidRPr="009073A7" w:rsidRDefault="009073A7" w:rsidP="009073A7">
      <w:pPr>
        <w:pStyle w:val="a3"/>
        <w:rPr>
          <w:rFonts w:cstheme="minorHAnsi"/>
          <w:sz w:val="24"/>
          <w:szCs w:val="24"/>
          <w:lang w:eastAsia="ru-RU"/>
        </w:rPr>
      </w:pPr>
      <w:r>
        <w:rPr>
          <w:rFonts w:cstheme="minorHAnsi"/>
          <w:sz w:val="24"/>
          <w:szCs w:val="24"/>
          <w:lang w:eastAsia="ru-RU"/>
        </w:rPr>
        <w:t>3.</w:t>
      </w:r>
      <w:r w:rsidR="00F5106C" w:rsidRPr="009073A7">
        <w:rPr>
          <w:rFonts w:cstheme="minorHAnsi"/>
          <w:sz w:val="24"/>
          <w:szCs w:val="24"/>
          <w:lang w:eastAsia="ru-RU"/>
        </w:rPr>
        <w:t xml:space="preserve">Перепишите следующие предложения; подчеркните в каждом из них глагол-сказуемое и определите его </w:t>
      </w:r>
      <w:proofErr w:type="spellStart"/>
      <w:proofErr w:type="gramStart"/>
      <w:r w:rsidR="00F5106C" w:rsidRPr="009073A7">
        <w:rPr>
          <w:rFonts w:cstheme="minorHAnsi"/>
          <w:sz w:val="24"/>
          <w:szCs w:val="24"/>
          <w:lang w:eastAsia="ru-RU"/>
        </w:rPr>
        <w:t>видо</w:t>
      </w:r>
      <w:proofErr w:type="spellEnd"/>
      <w:r w:rsidR="00F5106C" w:rsidRPr="009073A7">
        <w:rPr>
          <w:rFonts w:cstheme="minorHAnsi"/>
          <w:sz w:val="24"/>
          <w:szCs w:val="24"/>
          <w:lang w:eastAsia="ru-RU"/>
        </w:rPr>
        <w:t>-временную</w:t>
      </w:r>
      <w:proofErr w:type="gramEnd"/>
      <w:r w:rsidR="00F5106C" w:rsidRPr="009073A7">
        <w:rPr>
          <w:rFonts w:cstheme="minorHAnsi"/>
          <w:sz w:val="24"/>
          <w:szCs w:val="24"/>
          <w:lang w:eastAsia="ru-RU"/>
        </w:rPr>
        <w:t xml:space="preserve"> форму и залог. Переведите предложения на русский язык:</w:t>
      </w:r>
    </w:p>
    <w:p w:rsidR="00F5106C" w:rsidRPr="009073A7" w:rsidRDefault="009073A7" w:rsidP="009073A7">
      <w:pPr>
        <w:pStyle w:val="a3"/>
        <w:rPr>
          <w:rFonts w:cstheme="minorHAnsi"/>
          <w:sz w:val="24"/>
          <w:szCs w:val="24"/>
          <w:lang w:val="en-US"/>
        </w:rPr>
      </w:pPr>
      <w:proofErr w:type="gramStart"/>
      <w:r w:rsidRPr="009073A7">
        <w:rPr>
          <w:rFonts w:cstheme="minorHAnsi"/>
          <w:sz w:val="24"/>
          <w:szCs w:val="24"/>
          <w:lang w:val="en-US"/>
        </w:rPr>
        <w:t>1.</w:t>
      </w:r>
      <w:r w:rsidR="00F5106C" w:rsidRPr="009073A7">
        <w:rPr>
          <w:rFonts w:cstheme="minorHAnsi"/>
          <w:sz w:val="24"/>
          <w:szCs w:val="24"/>
          <w:lang w:val="en-US"/>
        </w:rPr>
        <w:t>The</w:t>
      </w:r>
      <w:proofErr w:type="gramEnd"/>
      <w:r w:rsidR="00F5106C" w:rsidRPr="009073A7">
        <w:rPr>
          <w:rFonts w:cstheme="minorHAnsi"/>
          <w:sz w:val="24"/>
          <w:szCs w:val="24"/>
          <w:lang w:val="en-US"/>
        </w:rPr>
        <w:t xml:space="preserve"> metro has become the most convenient and speediest means of transport today.</w:t>
      </w:r>
    </w:p>
    <w:p w:rsidR="00F5106C" w:rsidRPr="009073A7" w:rsidRDefault="009073A7" w:rsidP="009073A7">
      <w:pPr>
        <w:pStyle w:val="a3"/>
        <w:rPr>
          <w:rFonts w:cstheme="minorHAnsi"/>
          <w:sz w:val="24"/>
          <w:szCs w:val="24"/>
          <w:lang w:val="en-US"/>
        </w:rPr>
      </w:pPr>
      <w:proofErr w:type="gramStart"/>
      <w:r w:rsidRPr="009073A7">
        <w:rPr>
          <w:rFonts w:cstheme="minorHAnsi"/>
          <w:sz w:val="24"/>
          <w:szCs w:val="24"/>
          <w:lang w:val="en-US"/>
        </w:rPr>
        <w:t>2.</w:t>
      </w:r>
      <w:r w:rsidR="00F5106C" w:rsidRPr="009073A7">
        <w:rPr>
          <w:rFonts w:cstheme="minorHAnsi"/>
          <w:sz w:val="24"/>
          <w:szCs w:val="24"/>
          <w:lang w:val="en-US"/>
        </w:rPr>
        <w:t>He</w:t>
      </w:r>
      <w:proofErr w:type="gramEnd"/>
      <w:r w:rsidR="00F5106C" w:rsidRPr="009073A7">
        <w:rPr>
          <w:rFonts w:cstheme="minorHAnsi"/>
          <w:sz w:val="24"/>
          <w:szCs w:val="24"/>
          <w:lang w:val="en-US"/>
        </w:rPr>
        <w:t xml:space="preserve"> will explain the use of new materials tomorrow.</w:t>
      </w:r>
    </w:p>
    <w:p w:rsidR="00F5106C" w:rsidRPr="009073A7" w:rsidRDefault="009073A7" w:rsidP="009073A7">
      <w:pPr>
        <w:pStyle w:val="a3"/>
        <w:rPr>
          <w:rFonts w:cstheme="minorHAnsi"/>
          <w:sz w:val="24"/>
          <w:szCs w:val="24"/>
          <w:lang w:val="en-US"/>
        </w:rPr>
      </w:pPr>
      <w:proofErr w:type="gramStart"/>
      <w:r w:rsidRPr="009073A7">
        <w:rPr>
          <w:rFonts w:cstheme="minorHAnsi"/>
          <w:sz w:val="24"/>
          <w:szCs w:val="24"/>
          <w:lang w:val="en-US"/>
        </w:rPr>
        <w:t>3.</w:t>
      </w:r>
      <w:r w:rsidR="00F5106C" w:rsidRPr="009073A7">
        <w:rPr>
          <w:rFonts w:cstheme="minorHAnsi"/>
          <w:sz w:val="24"/>
          <w:szCs w:val="24"/>
          <w:lang w:val="en-US"/>
        </w:rPr>
        <w:t>This</w:t>
      </w:r>
      <w:proofErr w:type="gramEnd"/>
      <w:r w:rsidR="00F5106C" w:rsidRPr="009073A7">
        <w:rPr>
          <w:rFonts w:cstheme="minorHAnsi"/>
          <w:sz w:val="24"/>
          <w:szCs w:val="24"/>
          <w:lang w:val="en-US"/>
        </w:rPr>
        <w:t xml:space="preserve"> engine is used in a new </w:t>
      </w:r>
      <w:proofErr w:type="spellStart"/>
      <w:r w:rsidR="00F5106C" w:rsidRPr="009073A7">
        <w:rPr>
          <w:rFonts w:cstheme="minorHAnsi"/>
          <w:sz w:val="24"/>
          <w:szCs w:val="24"/>
          <w:lang w:val="en-US"/>
        </w:rPr>
        <w:t>turbotrain</w:t>
      </w:r>
      <w:proofErr w:type="spellEnd"/>
      <w:r w:rsidR="00F5106C" w:rsidRPr="009073A7">
        <w:rPr>
          <w:rFonts w:cstheme="minorHAnsi"/>
          <w:sz w:val="24"/>
          <w:szCs w:val="24"/>
          <w:lang w:val="en-US"/>
        </w:rPr>
        <w:t>.</w:t>
      </w:r>
    </w:p>
    <w:p w:rsidR="00F5106C" w:rsidRPr="009073A7" w:rsidRDefault="009073A7" w:rsidP="009073A7">
      <w:pPr>
        <w:pStyle w:val="a3"/>
        <w:rPr>
          <w:rFonts w:cstheme="minorHAnsi"/>
          <w:sz w:val="24"/>
          <w:szCs w:val="24"/>
          <w:lang w:val="en-US"/>
        </w:rPr>
      </w:pPr>
      <w:proofErr w:type="gramStart"/>
      <w:r w:rsidRPr="009073A7">
        <w:rPr>
          <w:rFonts w:cstheme="minorHAnsi"/>
          <w:sz w:val="24"/>
          <w:szCs w:val="24"/>
          <w:lang w:val="en-US"/>
        </w:rPr>
        <w:t>4.</w:t>
      </w:r>
      <w:r w:rsidR="00F5106C" w:rsidRPr="009073A7">
        <w:rPr>
          <w:rFonts w:cstheme="minorHAnsi"/>
          <w:sz w:val="24"/>
          <w:szCs w:val="24"/>
          <w:lang w:val="en-US"/>
        </w:rPr>
        <w:t>We</w:t>
      </w:r>
      <w:proofErr w:type="gramEnd"/>
      <w:r w:rsidR="00F5106C" w:rsidRPr="009073A7">
        <w:rPr>
          <w:rFonts w:cstheme="minorHAnsi"/>
          <w:sz w:val="24"/>
          <w:szCs w:val="24"/>
          <w:lang w:val="en-US"/>
        </w:rPr>
        <w:t xml:space="preserve"> did not find anything in your compartment.</w:t>
      </w:r>
    </w:p>
    <w:p w:rsidR="00F5106C" w:rsidRPr="009073A7" w:rsidRDefault="009073A7" w:rsidP="009073A7">
      <w:pPr>
        <w:pStyle w:val="a3"/>
        <w:rPr>
          <w:rFonts w:cstheme="minorHAnsi"/>
          <w:sz w:val="24"/>
          <w:szCs w:val="24"/>
          <w:lang w:val="en-US"/>
        </w:rPr>
      </w:pPr>
      <w:proofErr w:type="gramStart"/>
      <w:r w:rsidRPr="009073A7">
        <w:rPr>
          <w:rFonts w:cstheme="minorHAnsi"/>
          <w:sz w:val="24"/>
          <w:szCs w:val="24"/>
          <w:lang w:val="en-US"/>
        </w:rPr>
        <w:t>5.</w:t>
      </w:r>
      <w:r w:rsidR="00F5106C" w:rsidRPr="009073A7">
        <w:rPr>
          <w:rFonts w:cstheme="minorHAnsi"/>
          <w:sz w:val="24"/>
          <w:szCs w:val="24"/>
          <w:lang w:val="en-US"/>
        </w:rPr>
        <w:t>The</w:t>
      </w:r>
      <w:proofErr w:type="gramEnd"/>
      <w:r w:rsidR="00F5106C" w:rsidRPr="009073A7">
        <w:rPr>
          <w:rFonts w:cstheme="minorHAnsi"/>
          <w:sz w:val="24"/>
          <w:szCs w:val="24"/>
          <w:lang w:val="en-US"/>
        </w:rPr>
        <w:t xml:space="preserve"> motor will be stopped for repair.</w:t>
      </w:r>
    </w:p>
    <w:p w:rsidR="00F5106C" w:rsidRPr="009073A7" w:rsidRDefault="009073A7" w:rsidP="009073A7">
      <w:pPr>
        <w:pStyle w:val="a3"/>
        <w:rPr>
          <w:rFonts w:cstheme="minorHAnsi"/>
          <w:sz w:val="24"/>
          <w:szCs w:val="24"/>
          <w:lang w:val="en-US"/>
        </w:rPr>
      </w:pPr>
      <w:proofErr w:type="gramStart"/>
      <w:r w:rsidRPr="009073A7">
        <w:rPr>
          <w:rFonts w:cstheme="minorHAnsi"/>
          <w:sz w:val="24"/>
          <w:szCs w:val="24"/>
          <w:lang w:val="en-US"/>
        </w:rPr>
        <w:t>6.</w:t>
      </w:r>
      <w:r w:rsidR="00F5106C" w:rsidRPr="009073A7">
        <w:rPr>
          <w:rFonts w:cstheme="minorHAnsi"/>
          <w:sz w:val="24"/>
          <w:szCs w:val="24"/>
          <w:lang w:val="en-US"/>
        </w:rPr>
        <w:t>The</w:t>
      </w:r>
      <w:proofErr w:type="gramEnd"/>
      <w:r w:rsidR="00F5106C" w:rsidRPr="009073A7">
        <w:rPr>
          <w:rFonts w:cstheme="minorHAnsi"/>
          <w:sz w:val="24"/>
          <w:szCs w:val="24"/>
          <w:lang w:val="en-US"/>
        </w:rPr>
        <w:t xml:space="preserve"> students were asked many theoretical questions.</w:t>
      </w:r>
    </w:p>
    <w:p w:rsidR="009073A7" w:rsidRDefault="009073A7" w:rsidP="009073A7">
      <w:pPr>
        <w:pStyle w:val="a3"/>
        <w:rPr>
          <w:rFonts w:cstheme="minorHAnsi"/>
          <w:sz w:val="24"/>
          <w:szCs w:val="24"/>
          <w:lang w:eastAsia="ru-RU"/>
        </w:rPr>
      </w:pPr>
    </w:p>
    <w:p w:rsidR="00F5106C" w:rsidRPr="009073A7" w:rsidRDefault="009073A7" w:rsidP="009073A7">
      <w:pPr>
        <w:pStyle w:val="a3"/>
        <w:rPr>
          <w:rFonts w:cstheme="minorHAnsi"/>
          <w:sz w:val="24"/>
          <w:szCs w:val="24"/>
          <w:lang w:eastAsia="ru-RU"/>
        </w:rPr>
      </w:pPr>
      <w:r>
        <w:rPr>
          <w:rFonts w:cstheme="minorHAnsi"/>
          <w:sz w:val="24"/>
          <w:szCs w:val="24"/>
          <w:lang w:eastAsia="ru-RU"/>
        </w:rPr>
        <w:t>4.</w:t>
      </w:r>
      <w:r w:rsidR="00F5106C" w:rsidRPr="009073A7">
        <w:rPr>
          <w:rFonts w:cstheme="minorHAnsi"/>
          <w:sz w:val="24"/>
          <w:szCs w:val="24"/>
          <w:lang w:eastAsia="ru-RU"/>
        </w:rPr>
        <w:t xml:space="preserve">Переведите следующие предложения. Поставьте их </w:t>
      </w:r>
      <w:r w:rsidR="00F5106C" w:rsidRPr="009073A7">
        <w:rPr>
          <w:rFonts w:cstheme="minorHAnsi"/>
          <w:bCs/>
          <w:sz w:val="24"/>
          <w:szCs w:val="24"/>
          <w:lang w:eastAsia="ru-RU"/>
        </w:rPr>
        <w:t>в вопроси</w:t>
      </w:r>
      <w:r w:rsidR="00F5106C" w:rsidRPr="009073A7">
        <w:rPr>
          <w:rFonts w:cstheme="minorHAnsi"/>
          <w:bCs/>
          <w:sz w:val="24"/>
          <w:szCs w:val="24"/>
          <w:lang w:eastAsia="ru-RU"/>
        </w:rPr>
        <w:softHyphen/>
      </w:r>
      <w:r w:rsidR="00F5106C" w:rsidRPr="009073A7">
        <w:rPr>
          <w:rFonts w:cstheme="minorHAnsi"/>
          <w:sz w:val="24"/>
          <w:szCs w:val="24"/>
          <w:lang w:eastAsia="ru-RU"/>
        </w:rPr>
        <w:t>тельную и отрицательную формы:</w:t>
      </w:r>
    </w:p>
    <w:p w:rsidR="00F5106C" w:rsidRPr="009073A7" w:rsidRDefault="009073A7" w:rsidP="009073A7">
      <w:pPr>
        <w:pStyle w:val="a3"/>
        <w:rPr>
          <w:rFonts w:cstheme="minorHAnsi"/>
          <w:sz w:val="24"/>
          <w:szCs w:val="24"/>
          <w:lang w:val="en-US"/>
        </w:rPr>
      </w:pPr>
      <w:proofErr w:type="gramStart"/>
      <w:r w:rsidRPr="009073A7">
        <w:rPr>
          <w:rFonts w:cstheme="minorHAnsi"/>
          <w:sz w:val="24"/>
          <w:szCs w:val="24"/>
          <w:lang w:val="en-US"/>
        </w:rPr>
        <w:t>1.</w:t>
      </w:r>
      <w:r w:rsidR="00F5106C" w:rsidRPr="009073A7">
        <w:rPr>
          <w:rFonts w:cstheme="minorHAnsi"/>
          <w:sz w:val="24"/>
          <w:szCs w:val="24"/>
          <w:lang w:val="en-US"/>
        </w:rPr>
        <w:t>The</w:t>
      </w:r>
      <w:proofErr w:type="gramEnd"/>
      <w:r w:rsidR="00F5106C" w:rsidRPr="009073A7">
        <w:rPr>
          <w:rFonts w:cstheme="minorHAnsi"/>
          <w:sz w:val="24"/>
          <w:szCs w:val="24"/>
          <w:lang w:val="en-US"/>
        </w:rPr>
        <w:t xml:space="preserve"> engineers carry out the experiments with new building materials.</w:t>
      </w:r>
    </w:p>
    <w:p w:rsidR="009073A7" w:rsidRPr="009073A7" w:rsidRDefault="009073A7" w:rsidP="009073A7">
      <w:pPr>
        <w:pStyle w:val="a3"/>
        <w:rPr>
          <w:rFonts w:cstheme="minorHAnsi"/>
          <w:bCs/>
          <w:sz w:val="24"/>
          <w:szCs w:val="24"/>
          <w:lang w:val="en-US"/>
        </w:rPr>
      </w:pPr>
      <w:proofErr w:type="gramStart"/>
      <w:r w:rsidRPr="009073A7">
        <w:rPr>
          <w:rFonts w:cstheme="minorHAnsi"/>
          <w:bCs/>
          <w:sz w:val="24"/>
          <w:szCs w:val="24"/>
          <w:lang w:val="en-US"/>
        </w:rPr>
        <w:t>2.The</w:t>
      </w:r>
      <w:proofErr w:type="gramEnd"/>
      <w:r w:rsidRPr="009073A7">
        <w:rPr>
          <w:rFonts w:cstheme="minorHAnsi"/>
          <w:bCs/>
          <w:sz w:val="24"/>
          <w:szCs w:val="24"/>
          <w:lang w:val="en-US"/>
        </w:rPr>
        <w:t xml:space="preserve"> electronic computer will make our travel in high speed train safer</w:t>
      </w:r>
    </w:p>
    <w:p w:rsidR="009073A7" w:rsidRPr="009073A7" w:rsidRDefault="009073A7" w:rsidP="009073A7">
      <w:pPr>
        <w:pStyle w:val="a3"/>
        <w:rPr>
          <w:rFonts w:cstheme="minorHAnsi"/>
          <w:bCs/>
          <w:sz w:val="24"/>
          <w:szCs w:val="24"/>
          <w:lang w:val="en-US"/>
        </w:rPr>
      </w:pPr>
      <w:proofErr w:type="gramStart"/>
      <w:r w:rsidRPr="009073A7">
        <w:rPr>
          <w:rFonts w:cstheme="minorHAnsi"/>
          <w:bCs/>
          <w:sz w:val="24"/>
          <w:szCs w:val="24"/>
          <w:lang w:val="en-US"/>
        </w:rPr>
        <w:t>3.At</w:t>
      </w:r>
      <w:proofErr w:type="gramEnd"/>
      <w:r w:rsidRPr="009073A7">
        <w:rPr>
          <w:rFonts w:cstheme="minorHAnsi"/>
          <w:bCs/>
          <w:sz w:val="24"/>
          <w:szCs w:val="24"/>
          <w:lang w:val="en-US"/>
        </w:rPr>
        <w:t xml:space="preserve"> present chemists are developing new materials.</w:t>
      </w:r>
    </w:p>
    <w:p w:rsidR="009073A7" w:rsidRPr="009073A7" w:rsidRDefault="009073A7" w:rsidP="009073A7">
      <w:pPr>
        <w:pStyle w:val="a3"/>
        <w:rPr>
          <w:rFonts w:cstheme="minorHAnsi"/>
          <w:sz w:val="24"/>
          <w:szCs w:val="24"/>
          <w:lang w:val="en-US" w:eastAsia="ru-RU"/>
        </w:rPr>
      </w:pPr>
      <w:proofErr w:type="gramStart"/>
      <w:r w:rsidRPr="009073A7">
        <w:rPr>
          <w:rFonts w:cstheme="minorHAnsi"/>
          <w:bCs/>
          <w:sz w:val="24"/>
          <w:szCs w:val="24"/>
          <w:lang w:val="en-US"/>
        </w:rPr>
        <w:t>4.The</w:t>
      </w:r>
      <w:proofErr w:type="gramEnd"/>
      <w:r w:rsidRPr="009073A7">
        <w:rPr>
          <w:rFonts w:cstheme="minorHAnsi"/>
          <w:bCs/>
          <w:sz w:val="24"/>
          <w:szCs w:val="24"/>
          <w:lang w:val="en-US"/>
        </w:rPr>
        <w:t xml:space="preserve"> first railway in our country was electrified </w:t>
      </w:r>
      <w:r w:rsidRPr="009073A7">
        <w:rPr>
          <w:rFonts w:cstheme="minorHAnsi"/>
          <w:sz w:val="24"/>
          <w:szCs w:val="24"/>
          <w:lang w:val="en-US"/>
        </w:rPr>
        <w:t>In 1926.</w:t>
      </w:r>
    </w:p>
    <w:p w:rsidR="009073A7" w:rsidRDefault="009073A7" w:rsidP="009073A7">
      <w:pPr>
        <w:pStyle w:val="a3"/>
        <w:rPr>
          <w:rFonts w:cstheme="minorHAnsi"/>
          <w:bCs/>
          <w:sz w:val="24"/>
          <w:szCs w:val="24"/>
          <w:lang w:eastAsia="ru-RU"/>
        </w:rPr>
      </w:pPr>
    </w:p>
    <w:p w:rsidR="009073A7" w:rsidRPr="009073A7" w:rsidRDefault="009073A7" w:rsidP="009073A7">
      <w:pPr>
        <w:pStyle w:val="a3"/>
        <w:rPr>
          <w:rFonts w:cstheme="minorHAnsi"/>
          <w:bCs/>
          <w:sz w:val="24"/>
          <w:szCs w:val="24"/>
          <w:lang w:eastAsia="ru-RU"/>
        </w:rPr>
      </w:pPr>
      <w:r>
        <w:rPr>
          <w:rFonts w:cstheme="minorHAnsi"/>
          <w:bCs/>
          <w:sz w:val="24"/>
          <w:szCs w:val="24"/>
          <w:lang w:eastAsia="ru-RU"/>
        </w:rPr>
        <w:t>5.</w:t>
      </w:r>
      <w:r w:rsidRPr="009073A7">
        <w:rPr>
          <w:rFonts w:cstheme="minorHAnsi"/>
          <w:bCs/>
          <w:sz w:val="24"/>
          <w:szCs w:val="24"/>
          <w:lang w:eastAsia="ru-RU"/>
        </w:rPr>
        <w:t>Перепишите и переведите письменно следующий текст.</w:t>
      </w:r>
    </w:p>
    <w:p w:rsidR="009073A7" w:rsidRPr="009073A7" w:rsidRDefault="009073A7" w:rsidP="009073A7">
      <w:pPr>
        <w:pStyle w:val="a3"/>
        <w:rPr>
          <w:rFonts w:cstheme="minorHAnsi"/>
          <w:sz w:val="24"/>
          <w:szCs w:val="24"/>
          <w:lang w:eastAsia="ru-RU"/>
        </w:rPr>
      </w:pPr>
      <w:r w:rsidRPr="009073A7">
        <w:rPr>
          <w:rFonts w:cstheme="minorHAnsi"/>
          <w:bCs/>
          <w:sz w:val="24"/>
          <w:szCs w:val="24"/>
          <w:lang w:eastAsia="ru-RU"/>
        </w:rPr>
        <w:t>Пояснения к тексту:</w:t>
      </w:r>
    </w:p>
    <w:p w:rsidR="009073A7" w:rsidRPr="009073A7" w:rsidRDefault="009073A7" w:rsidP="009073A7">
      <w:pPr>
        <w:pStyle w:val="a3"/>
        <w:rPr>
          <w:rFonts w:cstheme="minorHAnsi"/>
          <w:sz w:val="24"/>
          <w:szCs w:val="24"/>
          <w:lang w:eastAsia="ru-RU"/>
        </w:rPr>
      </w:pPr>
      <w:r w:rsidRPr="009073A7">
        <w:rPr>
          <w:rFonts w:cstheme="minorHAnsi"/>
          <w:bCs/>
          <w:sz w:val="24"/>
          <w:szCs w:val="24"/>
          <w:lang w:eastAsia="ru-RU"/>
        </w:rPr>
        <w:t xml:space="preserve">1) </w:t>
      </w:r>
      <w:r w:rsidRPr="009073A7">
        <w:rPr>
          <w:rFonts w:cstheme="minorHAnsi"/>
          <w:bCs/>
          <w:sz w:val="24"/>
          <w:szCs w:val="24"/>
          <w:lang w:val="en-US"/>
        </w:rPr>
        <w:t>to</w:t>
      </w:r>
      <w:r w:rsidRPr="009073A7">
        <w:rPr>
          <w:rFonts w:cstheme="minorHAnsi"/>
          <w:bCs/>
          <w:sz w:val="24"/>
          <w:szCs w:val="24"/>
        </w:rPr>
        <w:t xml:space="preserve"> </w:t>
      </w:r>
      <w:r w:rsidRPr="009073A7">
        <w:rPr>
          <w:rFonts w:cstheme="minorHAnsi"/>
          <w:bCs/>
          <w:sz w:val="24"/>
          <w:szCs w:val="24"/>
          <w:lang w:val="en-US"/>
        </w:rPr>
        <w:t>be</w:t>
      </w:r>
      <w:r w:rsidRPr="009073A7">
        <w:rPr>
          <w:rFonts w:cstheme="minorHAnsi"/>
          <w:bCs/>
          <w:sz w:val="24"/>
          <w:szCs w:val="24"/>
        </w:rPr>
        <w:t xml:space="preserve"> </w:t>
      </w:r>
      <w:r w:rsidRPr="009073A7">
        <w:rPr>
          <w:rFonts w:cstheme="minorHAnsi"/>
          <w:bCs/>
          <w:sz w:val="24"/>
          <w:szCs w:val="24"/>
          <w:lang w:val="en-US"/>
        </w:rPr>
        <w:t>well</w:t>
      </w:r>
      <w:r w:rsidRPr="009073A7">
        <w:rPr>
          <w:rFonts w:cstheme="minorHAnsi"/>
          <w:bCs/>
          <w:sz w:val="24"/>
          <w:szCs w:val="24"/>
        </w:rPr>
        <w:t>-</w:t>
      </w:r>
      <w:r w:rsidRPr="009073A7">
        <w:rPr>
          <w:rFonts w:cstheme="minorHAnsi"/>
          <w:bCs/>
          <w:sz w:val="24"/>
          <w:szCs w:val="24"/>
          <w:lang w:val="en-US"/>
        </w:rPr>
        <w:t>known</w:t>
      </w:r>
      <w:r w:rsidRPr="009073A7">
        <w:rPr>
          <w:rFonts w:cstheme="minorHAnsi"/>
          <w:bCs/>
          <w:sz w:val="24"/>
          <w:szCs w:val="24"/>
        </w:rPr>
        <w:t xml:space="preserve"> </w:t>
      </w:r>
      <w:r w:rsidRPr="009073A7">
        <w:rPr>
          <w:rFonts w:cstheme="minorHAnsi"/>
          <w:bCs/>
          <w:sz w:val="24"/>
          <w:szCs w:val="24"/>
          <w:lang w:eastAsia="ru-RU"/>
        </w:rPr>
        <w:t>- быть хорошо известным.</w:t>
      </w:r>
    </w:p>
    <w:p w:rsidR="009073A7" w:rsidRPr="009073A7" w:rsidRDefault="009073A7" w:rsidP="009073A7">
      <w:pPr>
        <w:pStyle w:val="a3"/>
        <w:jc w:val="center"/>
        <w:rPr>
          <w:rFonts w:cstheme="minorHAnsi"/>
          <w:sz w:val="24"/>
          <w:szCs w:val="24"/>
          <w:lang w:val="en-US" w:eastAsia="ru-RU"/>
        </w:rPr>
      </w:pPr>
      <w:r w:rsidRPr="009073A7">
        <w:rPr>
          <w:rFonts w:cstheme="minorHAnsi"/>
          <w:bCs/>
          <w:sz w:val="24"/>
          <w:szCs w:val="24"/>
          <w:lang w:val="en-US"/>
        </w:rPr>
        <w:t>PULLMAN CARS</w:t>
      </w:r>
    </w:p>
    <w:p w:rsidR="009073A7" w:rsidRPr="009073A7" w:rsidRDefault="009073A7" w:rsidP="009073A7">
      <w:pPr>
        <w:pStyle w:val="a3"/>
        <w:rPr>
          <w:rFonts w:cstheme="minorHAnsi"/>
          <w:sz w:val="24"/>
          <w:szCs w:val="24"/>
          <w:lang w:val="en-US" w:eastAsia="ru-RU"/>
        </w:rPr>
      </w:pPr>
      <w:r w:rsidRPr="009073A7">
        <w:rPr>
          <w:rFonts w:cstheme="minorHAnsi"/>
          <w:bCs/>
          <w:sz w:val="24"/>
          <w:szCs w:val="24"/>
          <w:lang w:val="en-US"/>
        </w:rPr>
        <w:t>One of the most important railroad inventions is a sleeping car. The earli</w:t>
      </w:r>
      <w:r w:rsidRPr="009073A7">
        <w:rPr>
          <w:rFonts w:cstheme="minorHAnsi"/>
          <w:bCs/>
          <w:sz w:val="24"/>
          <w:szCs w:val="24"/>
          <w:lang w:val="en-US"/>
        </w:rPr>
        <w:softHyphen/>
        <w:t>est trains had no sleeping cars. There was no need for them for the early rail</w:t>
      </w:r>
      <w:r w:rsidRPr="009073A7">
        <w:rPr>
          <w:rFonts w:cstheme="minorHAnsi"/>
          <w:bCs/>
          <w:sz w:val="24"/>
          <w:szCs w:val="24"/>
          <w:lang w:val="en-US"/>
        </w:rPr>
        <w:softHyphen/>
        <w:t>roads were short, no journey lasted more than a few hours. As railroads in</w:t>
      </w:r>
      <w:r w:rsidRPr="009073A7">
        <w:rPr>
          <w:rFonts w:cstheme="minorHAnsi"/>
          <w:bCs/>
          <w:sz w:val="24"/>
          <w:szCs w:val="24"/>
          <w:lang w:val="en-US"/>
        </w:rPr>
        <w:softHyphen/>
        <w:t>creased in number and better cars were built, the passengers could make longer journeys, and night travel became possible.</w:t>
      </w:r>
    </w:p>
    <w:p w:rsidR="009073A7" w:rsidRPr="009073A7" w:rsidRDefault="009073A7" w:rsidP="009073A7">
      <w:pPr>
        <w:pStyle w:val="a3"/>
        <w:rPr>
          <w:rFonts w:cstheme="minorHAnsi"/>
          <w:sz w:val="24"/>
          <w:szCs w:val="24"/>
          <w:lang w:val="en-US" w:eastAsia="ru-RU"/>
        </w:rPr>
      </w:pPr>
      <w:r w:rsidRPr="009073A7">
        <w:rPr>
          <w:rFonts w:cstheme="minorHAnsi"/>
          <w:bCs/>
          <w:sz w:val="24"/>
          <w:szCs w:val="24"/>
          <w:lang w:val="en-US"/>
        </w:rPr>
        <w:t xml:space="preserve">George Pullman of Chicago invented a sleeping car. He built his first car in 1859. This car was much simpler in design than the sleeping cars of today, but it was much more suitable for long-distance travel than any other kind of cars in use at that time. This car was a great success and a few years later George Pullman built a much larger car which was a great improvement over his first car. The car was named the “Pioneer*. The American </w:t>
      </w:r>
      <w:proofErr w:type="spellStart"/>
      <w:r w:rsidRPr="009073A7">
        <w:rPr>
          <w:rFonts w:cstheme="minorHAnsi"/>
          <w:bCs/>
          <w:sz w:val="24"/>
          <w:szCs w:val="24"/>
          <w:lang w:val="en-US"/>
        </w:rPr>
        <w:t>railwaymen</w:t>
      </w:r>
      <w:proofErr w:type="spellEnd"/>
      <w:r w:rsidRPr="009073A7">
        <w:rPr>
          <w:rFonts w:cstheme="minorHAnsi"/>
          <w:bCs/>
          <w:sz w:val="24"/>
          <w:szCs w:val="24"/>
          <w:lang w:val="en-US"/>
        </w:rPr>
        <w:t xml:space="preserve"> were so pleased with this car that George Pullman began to receive many or</w:t>
      </w:r>
      <w:r w:rsidRPr="009073A7">
        <w:rPr>
          <w:rFonts w:cstheme="minorHAnsi"/>
          <w:bCs/>
          <w:sz w:val="24"/>
          <w:szCs w:val="24"/>
          <w:lang w:val="en-US"/>
        </w:rPr>
        <w:softHyphen/>
        <w:t>ders for sleeping cars. In 1979 he bought a large tract of land near Chicago. On this territory the city of Pullman was built</w:t>
      </w:r>
    </w:p>
    <w:p w:rsidR="009073A7" w:rsidRPr="009073A7" w:rsidRDefault="009073A7" w:rsidP="009073A7">
      <w:pPr>
        <w:pStyle w:val="a3"/>
        <w:rPr>
          <w:rFonts w:cstheme="minorHAnsi"/>
          <w:sz w:val="24"/>
          <w:szCs w:val="24"/>
          <w:lang w:val="en-US" w:eastAsia="ru-RU"/>
        </w:rPr>
      </w:pPr>
      <w:r w:rsidRPr="009073A7">
        <w:rPr>
          <w:rFonts w:cstheme="minorHAnsi"/>
          <w:bCs/>
          <w:sz w:val="24"/>
          <w:szCs w:val="24"/>
          <w:lang w:val="en-US"/>
        </w:rPr>
        <w:t>Practically, all sleeping cars on American railroads were produces and operated by the Pullman Company. American-</w:t>
      </w:r>
      <w:proofErr w:type="spellStart"/>
      <w:r w:rsidRPr="009073A7">
        <w:rPr>
          <w:rFonts w:cstheme="minorHAnsi"/>
          <w:bCs/>
          <w:sz w:val="24"/>
          <w:szCs w:val="24"/>
          <w:lang w:val="en-US"/>
        </w:rPr>
        <w:t>styte</w:t>
      </w:r>
      <w:proofErr w:type="spellEnd"/>
      <w:r w:rsidRPr="009073A7">
        <w:rPr>
          <w:rFonts w:cstheme="minorHAnsi"/>
          <w:bCs/>
          <w:sz w:val="24"/>
          <w:szCs w:val="24"/>
          <w:lang w:val="en-US"/>
        </w:rPr>
        <w:t xml:space="preserve"> Pullman cars are well- known all over the world.</w:t>
      </w:r>
    </w:p>
    <w:p w:rsidR="009073A7" w:rsidRDefault="009073A7" w:rsidP="009073A7">
      <w:pPr>
        <w:pStyle w:val="a3"/>
        <w:rPr>
          <w:rFonts w:cstheme="minorHAnsi"/>
          <w:bCs/>
          <w:sz w:val="24"/>
          <w:szCs w:val="24"/>
          <w:lang w:eastAsia="ru-RU"/>
        </w:rPr>
      </w:pPr>
    </w:p>
    <w:p w:rsidR="009073A7" w:rsidRPr="009073A7" w:rsidRDefault="009073A7" w:rsidP="009073A7">
      <w:pPr>
        <w:pStyle w:val="a3"/>
        <w:rPr>
          <w:rFonts w:cstheme="minorHAnsi"/>
          <w:bCs/>
          <w:sz w:val="24"/>
          <w:szCs w:val="24"/>
          <w:lang w:eastAsia="ru-RU"/>
        </w:rPr>
      </w:pPr>
      <w:r>
        <w:rPr>
          <w:rFonts w:cstheme="minorHAnsi"/>
          <w:bCs/>
          <w:sz w:val="24"/>
          <w:szCs w:val="24"/>
          <w:lang w:eastAsia="ru-RU"/>
        </w:rPr>
        <w:lastRenderedPageBreak/>
        <w:t xml:space="preserve">6. </w:t>
      </w:r>
      <w:r w:rsidRPr="009073A7">
        <w:rPr>
          <w:rFonts w:cstheme="minorHAnsi"/>
          <w:bCs/>
          <w:sz w:val="24"/>
          <w:szCs w:val="24"/>
          <w:lang w:eastAsia="ru-RU"/>
        </w:rPr>
        <w:t>Из предложенных вариантов ответов укажите номер предложе</w:t>
      </w:r>
      <w:r w:rsidRPr="009073A7">
        <w:rPr>
          <w:rFonts w:cstheme="minorHAnsi"/>
          <w:bCs/>
          <w:sz w:val="24"/>
          <w:szCs w:val="24"/>
          <w:lang w:eastAsia="ru-RU"/>
        </w:rPr>
        <w:softHyphen/>
        <w:t>ния, содержащего наиболее правильный ответ на поставленный вопрос:</w:t>
      </w:r>
    </w:p>
    <w:p w:rsidR="009073A7" w:rsidRPr="009073A7" w:rsidRDefault="009073A7" w:rsidP="009073A7">
      <w:pPr>
        <w:pStyle w:val="a3"/>
        <w:rPr>
          <w:rFonts w:cstheme="minorHAnsi"/>
          <w:bCs/>
          <w:sz w:val="24"/>
          <w:szCs w:val="24"/>
          <w:lang w:val="en-US"/>
        </w:rPr>
      </w:pPr>
      <w:r w:rsidRPr="009073A7">
        <w:rPr>
          <w:rFonts w:cstheme="minorHAnsi"/>
          <w:bCs/>
          <w:sz w:val="24"/>
          <w:szCs w:val="24"/>
          <w:lang w:val="en-US"/>
        </w:rPr>
        <w:t xml:space="preserve">Why was there no need for </w:t>
      </w:r>
      <w:r w:rsidRPr="009073A7">
        <w:rPr>
          <w:rFonts w:cstheme="minorHAnsi"/>
          <w:bCs/>
          <w:sz w:val="24"/>
          <w:szCs w:val="24"/>
          <w:lang w:val="en-US"/>
        </w:rPr>
        <w:t>sleeping cars in the earliest</w:t>
      </w:r>
      <w:r w:rsidRPr="009073A7">
        <w:rPr>
          <w:rFonts w:cstheme="minorHAnsi"/>
          <w:bCs/>
          <w:sz w:val="24"/>
          <w:szCs w:val="24"/>
          <w:lang w:val="en-US"/>
        </w:rPr>
        <w:t xml:space="preserve"> </w:t>
      </w:r>
      <w:r w:rsidRPr="009073A7">
        <w:rPr>
          <w:rFonts w:cstheme="minorHAnsi"/>
          <w:bCs/>
          <w:sz w:val="24"/>
          <w:szCs w:val="24"/>
          <w:lang w:val="en-US"/>
        </w:rPr>
        <w:t>trains?</w:t>
      </w:r>
    </w:p>
    <w:p w:rsidR="009073A7" w:rsidRDefault="009073A7" w:rsidP="009073A7">
      <w:pPr>
        <w:pStyle w:val="a3"/>
        <w:rPr>
          <w:rFonts w:cstheme="minorHAnsi"/>
          <w:bCs/>
          <w:sz w:val="24"/>
          <w:szCs w:val="24"/>
        </w:rPr>
      </w:pPr>
      <w:r w:rsidRPr="009073A7">
        <w:rPr>
          <w:rFonts w:cstheme="minorHAnsi"/>
          <w:bCs/>
          <w:sz w:val="24"/>
          <w:szCs w:val="24"/>
          <w:lang w:val="en-US"/>
        </w:rPr>
        <w:t xml:space="preserve"> 1. Th</w:t>
      </w:r>
      <w:r>
        <w:rPr>
          <w:rFonts w:cstheme="minorHAnsi"/>
          <w:bCs/>
          <w:sz w:val="24"/>
          <w:szCs w:val="24"/>
          <w:lang w:val="en-US"/>
        </w:rPr>
        <w:t>e railroads increased in number</w:t>
      </w:r>
      <w:r w:rsidRPr="009073A7">
        <w:rPr>
          <w:rFonts w:cstheme="minorHAnsi"/>
          <w:bCs/>
          <w:sz w:val="24"/>
          <w:szCs w:val="24"/>
          <w:lang w:val="en-US"/>
        </w:rPr>
        <w:t xml:space="preserve">. </w:t>
      </w:r>
    </w:p>
    <w:p w:rsidR="009073A7" w:rsidRPr="009073A7" w:rsidRDefault="009073A7" w:rsidP="009073A7">
      <w:pPr>
        <w:pStyle w:val="a3"/>
        <w:rPr>
          <w:rFonts w:cstheme="minorHAnsi"/>
          <w:sz w:val="24"/>
          <w:szCs w:val="24"/>
          <w:lang w:val="en-US" w:eastAsia="ru-RU"/>
        </w:rPr>
      </w:pPr>
      <w:r w:rsidRPr="009073A7">
        <w:rPr>
          <w:rFonts w:cstheme="minorHAnsi"/>
          <w:bCs/>
          <w:sz w:val="24"/>
          <w:szCs w:val="24"/>
          <w:lang w:val="en-US"/>
        </w:rPr>
        <w:t>2. The earliest trains were more suitable for long-distance travel.</w:t>
      </w:r>
    </w:p>
    <w:p w:rsidR="009073A7" w:rsidRPr="009073A7" w:rsidRDefault="009073A7" w:rsidP="009073A7">
      <w:pPr>
        <w:pStyle w:val="a3"/>
        <w:rPr>
          <w:rFonts w:cstheme="minorHAnsi"/>
          <w:bCs/>
          <w:sz w:val="24"/>
          <w:szCs w:val="24"/>
          <w:lang w:val="en-US"/>
        </w:rPr>
      </w:pPr>
      <w:r>
        <w:rPr>
          <w:rFonts w:cstheme="minorHAnsi"/>
          <w:bCs/>
          <w:sz w:val="24"/>
          <w:szCs w:val="24"/>
        </w:rPr>
        <w:t xml:space="preserve">3. </w:t>
      </w:r>
      <w:r w:rsidRPr="009073A7">
        <w:rPr>
          <w:rFonts w:cstheme="minorHAnsi"/>
          <w:bCs/>
          <w:sz w:val="24"/>
          <w:szCs w:val="24"/>
          <w:lang w:val="en-US"/>
        </w:rPr>
        <w:t>The journey was short.</w:t>
      </w:r>
    </w:p>
    <w:p w:rsidR="00F5106C" w:rsidRPr="009073A7" w:rsidRDefault="00F5106C" w:rsidP="009073A7">
      <w:pPr>
        <w:pStyle w:val="a3"/>
        <w:rPr>
          <w:rFonts w:cstheme="minorHAnsi"/>
          <w:sz w:val="24"/>
          <w:szCs w:val="24"/>
          <w:lang w:val="en-US"/>
        </w:rPr>
      </w:pPr>
    </w:p>
    <w:p w:rsidR="00F5106C" w:rsidRPr="009073A7" w:rsidRDefault="00F5106C" w:rsidP="009073A7">
      <w:pPr>
        <w:pStyle w:val="a3"/>
        <w:rPr>
          <w:rFonts w:cstheme="minorHAnsi"/>
          <w:sz w:val="24"/>
          <w:szCs w:val="24"/>
          <w:lang w:val="en-US"/>
        </w:rPr>
      </w:pPr>
    </w:p>
    <w:sectPr w:rsidR="00F5106C" w:rsidRPr="009073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Microsoft Sans Serif" w:hAnsi="Microsoft Sans Serif" w:cs="Microsoft Sans Serif"/>
        <w:b w:val="0"/>
        <w:bCs w:val="0"/>
        <w:i w:val="0"/>
        <w:iCs w:val="0"/>
        <w:smallCaps w:val="0"/>
        <w:strike w:val="0"/>
        <w:color w:val="000000"/>
        <w:spacing w:val="-10"/>
        <w:w w:val="100"/>
        <w:position w:val="0"/>
        <w:sz w:val="18"/>
        <w:szCs w:val="18"/>
        <w:u w:val="none"/>
      </w:rPr>
    </w:lvl>
    <w:lvl w:ilvl="1">
      <w:start w:val="1"/>
      <w:numFmt w:val="decimal"/>
      <w:lvlText w:val="%1."/>
      <w:lvlJc w:val="left"/>
      <w:rPr>
        <w:rFonts w:ascii="Microsoft Sans Serif" w:hAnsi="Microsoft Sans Serif" w:cs="Microsoft Sans Serif"/>
        <w:b w:val="0"/>
        <w:bCs w:val="0"/>
        <w:i w:val="0"/>
        <w:iCs w:val="0"/>
        <w:smallCaps w:val="0"/>
        <w:strike w:val="0"/>
        <w:color w:val="000000"/>
        <w:spacing w:val="-10"/>
        <w:w w:val="100"/>
        <w:position w:val="0"/>
        <w:sz w:val="18"/>
        <w:szCs w:val="18"/>
        <w:u w:val="none"/>
      </w:rPr>
    </w:lvl>
    <w:lvl w:ilvl="2">
      <w:start w:val="1"/>
      <w:numFmt w:val="decimal"/>
      <w:lvlText w:val="%1."/>
      <w:lvlJc w:val="left"/>
      <w:rPr>
        <w:rFonts w:ascii="Microsoft Sans Serif" w:hAnsi="Microsoft Sans Serif" w:cs="Microsoft Sans Serif"/>
        <w:b w:val="0"/>
        <w:bCs w:val="0"/>
        <w:i w:val="0"/>
        <w:iCs w:val="0"/>
        <w:smallCaps w:val="0"/>
        <w:strike w:val="0"/>
        <w:color w:val="000000"/>
        <w:spacing w:val="-10"/>
        <w:w w:val="100"/>
        <w:position w:val="0"/>
        <w:sz w:val="18"/>
        <w:szCs w:val="18"/>
        <w:u w:val="none"/>
      </w:rPr>
    </w:lvl>
    <w:lvl w:ilvl="3">
      <w:start w:val="1"/>
      <w:numFmt w:val="decimal"/>
      <w:lvlText w:val="%1."/>
      <w:lvlJc w:val="left"/>
      <w:rPr>
        <w:rFonts w:ascii="Microsoft Sans Serif" w:hAnsi="Microsoft Sans Serif" w:cs="Microsoft Sans Serif"/>
        <w:b w:val="0"/>
        <w:bCs w:val="0"/>
        <w:i w:val="0"/>
        <w:iCs w:val="0"/>
        <w:smallCaps w:val="0"/>
        <w:strike w:val="0"/>
        <w:color w:val="000000"/>
        <w:spacing w:val="-10"/>
        <w:w w:val="100"/>
        <w:position w:val="0"/>
        <w:sz w:val="18"/>
        <w:szCs w:val="18"/>
        <w:u w:val="none"/>
      </w:rPr>
    </w:lvl>
    <w:lvl w:ilvl="4">
      <w:start w:val="1"/>
      <w:numFmt w:val="decimal"/>
      <w:lvlText w:val="%1."/>
      <w:lvlJc w:val="left"/>
      <w:rPr>
        <w:rFonts w:ascii="Microsoft Sans Serif" w:hAnsi="Microsoft Sans Serif" w:cs="Microsoft Sans Serif"/>
        <w:b w:val="0"/>
        <w:bCs w:val="0"/>
        <w:i w:val="0"/>
        <w:iCs w:val="0"/>
        <w:smallCaps w:val="0"/>
        <w:strike w:val="0"/>
        <w:color w:val="000000"/>
        <w:spacing w:val="-10"/>
        <w:w w:val="100"/>
        <w:position w:val="0"/>
        <w:sz w:val="18"/>
        <w:szCs w:val="18"/>
        <w:u w:val="none"/>
      </w:rPr>
    </w:lvl>
    <w:lvl w:ilvl="5">
      <w:start w:val="1"/>
      <w:numFmt w:val="decimal"/>
      <w:lvlText w:val="%1."/>
      <w:lvlJc w:val="left"/>
      <w:rPr>
        <w:rFonts w:ascii="Microsoft Sans Serif" w:hAnsi="Microsoft Sans Serif" w:cs="Microsoft Sans Serif"/>
        <w:b w:val="0"/>
        <w:bCs w:val="0"/>
        <w:i w:val="0"/>
        <w:iCs w:val="0"/>
        <w:smallCaps w:val="0"/>
        <w:strike w:val="0"/>
        <w:color w:val="000000"/>
        <w:spacing w:val="-10"/>
        <w:w w:val="100"/>
        <w:position w:val="0"/>
        <w:sz w:val="18"/>
        <w:szCs w:val="18"/>
        <w:u w:val="none"/>
      </w:rPr>
    </w:lvl>
    <w:lvl w:ilvl="6">
      <w:start w:val="1"/>
      <w:numFmt w:val="decimal"/>
      <w:lvlText w:val="%1."/>
      <w:lvlJc w:val="left"/>
      <w:rPr>
        <w:rFonts w:ascii="Microsoft Sans Serif" w:hAnsi="Microsoft Sans Serif" w:cs="Microsoft Sans Serif"/>
        <w:b w:val="0"/>
        <w:bCs w:val="0"/>
        <w:i w:val="0"/>
        <w:iCs w:val="0"/>
        <w:smallCaps w:val="0"/>
        <w:strike w:val="0"/>
        <w:color w:val="000000"/>
        <w:spacing w:val="-10"/>
        <w:w w:val="100"/>
        <w:position w:val="0"/>
        <w:sz w:val="18"/>
        <w:szCs w:val="18"/>
        <w:u w:val="none"/>
      </w:rPr>
    </w:lvl>
    <w:lvl w:ilvl="7">
      <w:start w:val="1"/>
      <w:numFmt w:val="decimal"/>
      <w:lvlText w:val="%1."/>
      <w:lvlJc w:val="left"/>
      <w:rPr>
        <w:rFonts w:ascii="Microsoft Sans Serif" w:hAnsi="Microsoft Sans Serif" w:cs="Microsoft Sans Serif"/>
        <w:b w:val="0"/>
        <w:bCs w:val="0"/>
        <w:i w:val="0"/>
        <w:iCs w:val="0"/>
        <w:smallCaps w:val="0"/>
        <w:strike w:val="0"/>
        <w:color w:val="000000"/>
        <w:spacing w:val="-10"/>
        <w:w w:val="100"/>
        <w:position w:val="0"/>
        <w:sz w:val="18"/>
        <w:szCs w:val="18"/>
        <w:u w:val="none"/>
      </w:rPr>
    </w:lvl>
    <w:lvl w:ilvl="8">
      <w:start w:val="1"/>
      <w:numFmt w:val="decimal"/>
      <w:lvlText w:val="%1."/>
      <w:lvlJc w:val="left"/>
      <w:rPr>
        <w:rFonts w:ascii="Microsoft Sans Serif" w:hAnsi="Microsoft Sans Serif" w:cs="Microsoft Sans Serif"/>
        <w:b w:val="0"/>
        <w:bCs w:val="0"/>
        <w:i w:val="0"/>
        <w:iCs w:val="0"/>
        <w:smallCaps w:val="0"/>
        <w:strike w:val="0"/>
        <w:color w:val="000000"/>
        <w:spacing w:val="-10"/>
        <w:w w:val="100"/>
        <w:position w:val="0"/>
        <w:sz w:val="18"/>
        <w:szCs w:val="18"/>
        <w:u w:val="none"/>
      </w:rPr>
    </w:lvl>
  </w:abstractNum>
  <w:abstractNum w:abstractNumId="1">
    <w:nsid w:val="00000003"/>
    <w:multiLevelType w:val="multilevel"/>
    <w:tmpl w:val="00000002"/>
    <w:lvl w:ilvl="0">
      <w:start w:val="2"/>
      <w:numFmt w:val="upperRoman"/>
      <w:lvlText w:val="%1."/>
      <w:lvlJc w:val="left"/>
      <w:rPr>
        <w:rFonts w:ascii="Microsoft Sans Serif" w:hAnsi="Microsoft Sans Serif" w:cs="Microsoft Sans Serif"/>
        <w:b w:val="0"/>
        <w:bCs w:val="0"/>
        <w:i w:val="0"/>
        <w:iCs w:val="0"/>
        <w:smallCaps w:val="0"/>
        <w:strike w:val="0"/>
        <w:color w:val="000000"/>
        <w:spacing w:val="-10"/>
        <w:w w:val="100"/>
        <w:position w:val="0"/>
        <w:sz w:val="18"/>
        <w:szCs w:val="18"/>
        <w:u w:val="none"/>
      </w:rPr>
    </w:lvl>
    <w:lvl w:ilvl="1">
      <w:start w:val="2"/>
      <w:numFmt w:val="upperRoman"/>
      <w:lvlText w:val="%1."/>
      <w:lvlJc w:val="left"/>
      <w:rPr>
        <w:rFonts w:ascii="Microsoft Sans Serif" w:hAnsi="Microsoft Sans Serif" w:cs="Microsoft Sans Serif"/>
        <w:b w:val="0"/>
        <w:bCs w:val="0"/>
        <w:i w:val="0"/>
        <w:iCs w:val="0"/>
        <w:smallCaps w:val="0"/>
        <w:strike w:val="0"/>
        <w:color w:val="000000"/>
        <w:spacing w:val="-10"/>
        <w:w w:val="100"/>
        <w:position w:val="0"/>
        <w:sz w:val="18"/>
        <w:szCs w:val="18"/>
        <w:u w:val="none"/>
      </w:rPr>
    </w:lvl>
    <w:lvl w:ilvl="2">
      <w:start w:val="2"/>
      <w:numFmt w:val="upperRoman"/>
      <w:lvlText w:val="%1."/>
      <w:lvlJc w:val="left"/>
      <w:rPr>
        <w:rFonts w:ascii="Microsoft Sans Serif" w:hAnsi="Microsoft Sans Serif" w:cs="Microsoft Sans Serif"/>
        <w:b w:val="0"/>
        <w:bCs w:val="0"/>
        <w:i w:val="0"/>
        <w:iCs w:val="0"/>
        <w:smallCaps w:val="0"/>
        <w:strike w:val="0"/>
        <w:color w:val="000000"/>
        <w:spacing w:val="-10"/>
        <w:w w:val="100"/>
        <w:position w:val="0"/>
        <w:sz w:val="18"/>
        <w:szCs w:val="18"/>
        <w:u w:val="none"/>
      </w:rPr>
    </w:lvl>
    <w:lvl w:ilvl="3">
      <w:start w:val="2"/>
      <w:numFmt w:val="upperRoman"/>
      <w:lvlText w:val="%1."/>
      <w:lvlJc w:val="left"/>
      <w:rPr>
        <w:rFonts w:ascii="Microsoft Sans Serif" w:hAnsi="Microsoft Sans Serif" w:cs="Microsoft Sans Serif"/>
        <w:b w:val="0"/>
        <w:bCs w:val="0"/>
        <w:i w:val="0"/>
        <w:iCs w:val="0"/>
        <w:smallCaps w:val="0"/>
        <w:strike w:val="0"/>
        <w:color w:val="000000"/>
        <w:spacing w:val="-10"/>
        <w:w w:val="100"/>
        <w:position w:val="0"/>
        <w:sz w:val="18"/>
        <w:szCs w:val="18"/>
        <w:u w:val="none"/>
      </w:rPr>
    </w:lvl>
    <w:lvl w:ilvl="4">
      <w:start w:val="2"/>
      <w:numFmt w:val="upperRoman"/>
      <w:lvlText w:val="%1."/>
      <w:lvlJc w:val="left"/>
      <w:rPr>
        <w:rFonts w:ascii="Microsoft Sans Serif" w:hAnsi="Microsoft Sans Serif" w:cs="Microsoft Sans Serif"/>
        <w:b w:val="0"/>
        <w:bCs w:val="0"/>
        <w:i w:val="0"/>
        <w:iCs w:val="0"/>
        <w:smallCaps w:val="0"/>
        <w:strike w:val="0"/>
        <w:color w:val="000000"/>
        <w:spacing w:val="-10"/>
        <w:w w:val="100"/>
        <w:position w:val="0"/>
        <w:sz w:val="18"/>
        <w:szCs w:val="18"/>
        <w:u w:val="none"/>
      </w:rPr>
    </w:lvl>
    <w:lvl w:ilvl="5">
      <w:start w:val="2"/>
      <w:numFmt w:val="upperRoman"/>
      <w:lvlText w:val="%1."/>
      <w:lvlJc w:val="left"/>
      <w:rPr>
        <w:rFonts w:ascii="Microsoft Sans Serif" w:hAnsi="Microsoft Sans Serif" w:cs="Microsoft Sans Serif"/>
        <w:b w:val="0"/>
        <w:bCs w:val="0"/>
        <w:i w:val="0"/>
        <w:iCs w:val="0"/>
        <w:smallCaps w:val="0"/>
        <w:strike w:val="0"/>
        <w:color w:val="000000"/>
        <w:spacing w:val="-10"/>
        <w:w w:val="100"/>
        <w:position w:val="0"/>
        <w:sz w:val="18"/>
        <w:szCs w:val="18"/>
        <w:u w:val="none"/>
      </w:rPr>
    </w:lvl>
    <w:lvl w:ilvl="6">
      <w:start w:val="2"/>
      <w:numFmt w:val="upperRoman"/>
      <w:lvlText w:val="%1."/>
      <w:lvlJc w:val="left"/>
      <w:rPr>
        <w:rFonts w:ascii="Microsoft Sans Serif" w:hAnsi="Microsoft Sans Serif" w:cs="Microsoft Sans Serif"/>
        <w:b w:val="0"/>
        <w:bCs w:val="0"/>
        <w:i w:val="0"/>
        <w:iCs w:val="0"/>
        <w:smallCaps w:val="0"/>
        <w:strike w:val="0"/>
        <w:color w:val="000000"/>
        <w:spacing w:val="-10"/>
        <w:w w:val="100"/>
        <w:position w:val="0"/>
        <w:sz w:val="18"/>
        <w:szCs w:val="18"/>
        <w:u w:val="none"/>
      </w:rPr>
    </w:lvl>
    <w:lvl w:ilvl="7">
      <w:start w:val="2"/>
      <w:numFmt w:val="upperRoman"/>
      <w:lvlText w:val="%1."/>
      <w:lvlJc w:val="left"/>
      <w:rPr>
        <w:rFonts w:ascii="Microsoft Sans Serif" w:hAnsi="Microsoft Sans Serif" w:cs="Microsoft Sans Serif"/>
        <w:b w:val="0"/>
        <w:bCs w:val="0"/>
        <w:i w:val="0"/>
        <w:iCs w:val="0"/>
        <w:smallCaps w:val="0"/>
        <w:strike w:val="0"/>
        <w:color w:val="000000"/>
        <w:spacing w:val="-10"/>
        <w:w w:val="100"/>
        <w:position w:val="0"/>
        <w:sz w:val="18"/>
        <w:szCs w:val="18"/>
        <w:u w:val="none"/>
      </w:rPr>
    </w:lvl>
    <w:lvl w:ilvl="8">
      <w:start w:val="2"/>
      <w:numFmt w:val="upperRoman"/>
      <w:lvlText w:val="%1."/>
      <w:lvlJc w:val="left"/>
      <w:rPr>
        <w:rFonts w:ascii="Microsoft Sans Serif" w:hAnsi="Microsoft Sans Serif" w:cs="Microsoft Sans Serif"/>
        <w:b w:val="0"/>
        <w:bCs w:val="0"/>
        <w:i w:val="0"/>
        <w:iCs w:val="0"/>
        <w:smallCaps w:val="0"/>
        <w:strike w:val="0"/>
        <w:color w:val="000000"/>
        <w:spacing w:val="-10"/>
        <w:w w:val="100"/>
        <w:position w:val="0"/>
        <w:sz w:val="18"/>
        <w:szCs w:val="18"/>
        <w:u w:val="none"/>
      </w:rPr>
    </w:lvl>
  </w:abstractNum>
  <w:abstractNum w:abstractNumId="2">
    <w:nsid w:val="00000005"/>
    <w:multiLevelType w:val="multilevel"/>
    <w:tmpl w:val="00000004"/>
    <w:lvl w:ilvl="0">
      <w:start w:val="1"/>
      <w:numFmt w:val="decimal"/>
      <w:lvlText w:val="%1."/>
      <w:lvlJc w:val="left"/>
      <w:rPr>
        <w:rFonts w:ascii="Microsoft Sans Serif" w:hAnsi="Microsoft Sans Serif" w:cs="Microsoft Sans Serif"/>
        <w:b/>
        <w:bCs/>
        <w:i w:val="0"/>
        <w:iCs w:val="0"/>
        <w:smallCaps w:val="0"/>
        <w:strike w:val="0"/>
        <w:color w:val="000000"/>
        <w:spacing w:val="-10"/>
        <w:w w:val="100"/>
        <w:position w:val="0"/>
        <w:sz w:val="18"/>
        <w:szCs w:val="18"/>
        <w:u w:val="none"/>
      </w:rPr>
    </w:lvl>
    <w:lvl w:ilvl="1">
      <w:start w:val="1"/>
      <w:numFmt w:val="decimal"/>
      <w:lvlText w:val="%1."/>
      <w:lvlJc w:val="left"/>
      <w:rPr>
        <w:rFonts w:ascii="Microsoft Sans Serif" w:hAnsi="Microsoft Sans Serif" w:cs="Microsoft Sans Serif"/>
        <w:b/>
        <w:bCs/>
        <w:i w:val="0"/>
        <w:iCs w:val="0"/>
        <w:smallCaps w:val="0"/>
        <w:strike w:val="0"/>
        <w:color w:val="000000"/>
        <w:spacing w:val="-10"/>
        <w:w w:val="100"/>
        <w:position w:val="0"/>
        <w:sz w:val="18"/>
        <w:szCs w:val="18"/>
        <w:u w:val="none"/>
      </w:rPr>
    </w:lvl>
    <w:lvl w:ilvl="2">
      <w:start w:val="1"/>
      <w:numFmt w:val="decimal"/>
      <w:lvlText w:val="%1."/>
      <w:lvlJc w:val="left"/>
      <w:rPr>
        <w:rFonts w:ascii="Microsoft Sans Serif" w:hAnsi="Microsoft Sans Serif" w:cs="Microsoft Sans Serif"/>
        <w:b/>
        <w:bCs/>
        <w:i w:val="0"/>
        <w:iCs w:val="0"/>
        <w:smallCaps w:val="0"/>
        <w:strike w:val="0"/>
        <w:color w:val="000000"/>
        <w:spacing w:val="-10"/>
        <w:w w:val="100"/>
        <w:position w:val="0"/>
        <w:sz w:val="18"/>
        <w:szCs w:val="18"/>
        <w:u w:val="none"/>
      </w:rPr>
    </w:lvl>
    <w:lvl w:ilvl="3">
      <w:start w:val="1"/>
      <w:numFmt w:val="decimal"/>
      <w:lvlText w:val="%1."/>
      <w:lvlJc w:val="left"/>
      <w:rPr>
        <w:rFonts w:ascii="Microsoft Sans Serif" w:hAnsi="Microsoft Sans Serif" w:cs="Microsoft Sans Serif"/>
        <w:b/>
        <w:bCs/>
        <w:i w:val="0"/>
        <w:iCs w:val="0"/>
        <w:smallCaps w:val="0"/>
        <w:strike w:val="0"/>
        <w:color w:val="000000"/>
        <w:spacing w:val="-10"/>
        <w:w w:val="100"/>
        <w:position w:val="0"/>
        <w:sz w:val="18"/>
        <w:szCs w:val="18"/>
        <w:u w:val="none"/>
      </w:rPr>
    </w:lvl>
    <w:lvl w:ilvl="4">
      <w:start w:val="1"/>
      <w:numFmt w:val="decimal"/>
      <w:lvlText w:val="%1."/>
      <w:lvlJc w:val="left"/>
      <w:rPr>
        <w:rFonts w:ascii="Microsoft Sans Serif" w:hAnsi="Microsoft Sans Serif" w:cs="Microsoft Sans Serif"/>
        <w:b/>
        <w:bCs/>
        <w:i w:val="0"/>
        <w:iCs w:val="0"/>
        <w:smallCaps w:val="0"/>
        <w:strike w:val="0"/>
        <w:color w:val="000000"/>
        <w:spacing w:val="-10"/>
        <w:w w:val="100"/>
        <w:position w:val="0"/>
        <w:sz w:val="18"/>
        <w:szCs w:val="18"/>
        <w:u w:val="none"/>
      </w:rPr>
    </w:lvl>
    <w:lvl w:ilvl="5">
      <w:start w:val="1"/>
      <w:numFmt w:val="decimal"/>
      <w:lvlText w:val="%1."/>
      <w:lvlJc w:val="left"/>
      <w:rPr>
        <w:rFonts w:ascii="Microsoft Sans Serif" w:hAnsi="Microsoft Sans Serif" w:cs="Microsoft Sans Serif"/>
        <w:b/>
        <w:bCs/>
        <w:i w:val="0"/>
        <w:iCs w:val="0"/>
        <w:smallCaps w:val="0"/>
        <w:strike w:val="0"/>
        <w:color w:val="000000"/>
        <w:spacing w:val="-10"/>
        <w:w w:val="100"/>
        <w:position w:val="0"/>
        <w:sz w:val="18"/>
        <w:szCs w:val="18"/>
        <w:u w:val="none"/>
      </w:rPr>
    </w:lvl>
    <w:lvl w:ilvl="6">
      <w:start w:val="1"/>
      <w:numFmt w:val="decimal"/>
      <w:lvlText w:val="%1."/>
      <w:lvlJc w:val="left"/>
      <w:rPr>
        <w:rFonts w:ascii="Microsoft Sans Serif" w:hAnsi="Microsoft Sans Serif" w:cs="Microsoft Sans Serif"/>
        <w:b/>
        <w:bCs/>
        <w:i w:val="0"/>
        <w:iCs w:val="0"/>
        <w:smallCaps w:val="0"/>
        <w:strike w:val="0"/>
        <w:color w:val="000000"/>
        <w:spacing w:val="-10"/>
        <w:w w:val="100"/>
        <w:position w:val="0"/>
        <w:sz w:val="18"/>
        <w:szCs w:val="18"/>
        <w:u w:val="none"/>
      </w:rPr>
    </w:lvl>
    <w:lvl w:ilvl="7">
      <w:start w:val="1"/>
      <w:numFmt w:val="decimal"/>
      <w:lvlText w:val="%1."/>
      <w:lvlJc w:val="left"/>
      <w:rPr>
        <w:rFonts w:ascii="Microsoft Sans Serif" w:hAnsi="Microsoft Sans Serif" w:cs="Microsoft Sans Serif"/>
        <w:b/>
        <w:bCs/>
        <w:i w:val="0"/>
        <w:iCs w:val="0"/>
        <w:smallCaps w:val="0"/>
        <w:strike w:val="0"/>
        <w:color w:val="000000"/>
        <w:spacing w:val="-10"/>
        <w:w w:val="100"/>
        <w:position w:val="0"/>
        <w:sz w:val="18"/>
        <w:szCs w:val="18"/>
        <w:u w:val="none"/>
      </w:rPr>
    </w:lvl>
    <w:lvl w:ilvl="8">
      <w:start w:val="1"/>
      <w:numFmt w:val="decimal"/>
      <w:lvlText w:val="%1."/>
      <w:lvlJc w:val="left"/>
      <w:rPr>
        <w:rFonts w:ascii="Microsoft Sans Serif" w:hAnsi="Microsoft Sans Serif" w:cs="Microsoft Sans Serif"/>
        <w:b/>
        <w:bCs/>
        <w:i w:val="0"/>
        <w:iCs w:val="0"/>
        <w:smallCaps w:val="0"/>
        <w:strike w:val="0"/>
        <w:color w:val="000000"/>
        <w:spacing w:val="-10"/>
        <w:w w:val="100"/>
        <w:position w:val="0"/>
        <w:sz w:val="18"/>
        <w:szCs w:val="18"/>
        <w:u w:val="none"/>
      </w:rPr>
    </w:lvl>
  </w:abstractNum>
  <w:abstractNum w:abstractNumId="3">
    <w:nsid w:val="00000007"/>
    <w:multiLevelType w:val="multilevel"/>
    <w:tmpl w:val="00000006"/>
    <w:lvl w:ilvl="0">
      <w:start w:val="1"/>
      <w:numFmt w:val="decimal"/>
      <w:lvlText w:val="%1."/>
      <w:lvlJc w:val="left"/>
      <w:rPr>
        <w:rFonts w:ascii="Microsoft Sans Serif" w:hAnsi="Microsoft Sans Serif" w:cs="Microsoft Sans Serif"/>
        <w:b w:val="0"/>
        <w:bCs w:val="0"/>
        <w:i w:val="0"/>
        <w:iCs w:val="0"/>
        <w:smallCaps w:val="0"/>
        <w:strike w:val="0"/>
        <w:color w:val="000000"/>
        <w:spacing w:val="-10"/>
        <w:w w:val="100"/>
        <w:position w:val="0"/>
        <w:sz w:val="18"/>
        <w:szCs w:val="18"/>
        <w:u w:val="none"/>
      </w:rPr>
    </w:lvl>
    <w:lvl w:ilvl="1">
      <w:start w:val="1"/>
      <w:numFmt w:val="decimal"/>
      <w:lvlText w:val="%1."/>
      <w:lvlJc w:val="left"/>
      <w:rPr>
        <w:rFonts w:ascii="Microsoft Sans Serif" w:hAnsi="Microsoft Sans Serif" w:cs="Microsoft Sans Serif"/>
        <w:b w:val="0"/>
        <w:bCs w:val="0"/>
        <w:i w:val="0"/>
        <w:iCs w:val="0"/>
        <w:smallCaps w:val="0"/>
        <w:strike w:val="0"/>
        <w:color w:val="000000"/>
        <w:spacing w:val="-10"/>
        <w:w w:val="100"/>
        <w:position w:val="0"/>
        <w:sz w:val="18"/>
        <w:szCs w:val="18"/>
        <w:u w:val="none"/>
      </w:rPr>
    </w:lvl>
    <w:lvl w:ilvl="2">
      <w:start w:val="1"/>
      <w:numFmt w:val="decimal"/>
      <w:lvlText w:val="%1."/>
      <w:lvlJc w:val="left"/>
      <w:rPr>
        <w:rFonts w:ascii="Microsoft Sans Serif" w:hAnsi="Microsoft Sans Serif" w:cs="Microsoft Sans Serif"/>
        <w:b w:val="0"/>
        <w:bCs w:val="0"/>
        <w:i w:val="0"/>
        <w:iCs w:val="0"/>
        <w:smallCaps w:val="0"/>
        <w:strike w:val="0"/>
        <w:color w:val="000000"/>
        <w:spacing w:val="-10"/>
        <w:w w:val="100"/>
        <w:position w:val="0"/>
        <w:sz w:val="18"/>
        <w:szCs w:val="18"/>
        <w:u w:val="none"/>
      </w:rPr>
    </w:lvl>
    <w:lvl w:ilvl="3">
      <w:start w:val="1"/>
      <w:numFmt w:val="decimal"/>
      <w:lvlText w:val="%1."/>
      <w:lvlJc w:val="left"/>
      <w:rPr>
        <w:rFonts w:ascii="Microsoft Sans Serif" w:hAnsi="Microsoft Sans Serif" w:cs="Microsoft Sans Serif"/>
        <w:b w:val="0"/>
        <w:bCs w:val="0"/>
        <w:i w:val="0"/>
        <w:iCs w:val="0"/>
        <w:smallCaps w:val="0"/>
        <w:strike w:val="0"/>
        <w:color w:val="000000"/>
        <w:spacing w:val="-10"/>
        <w:w w:val="100"/>
        <w:position w:val="0"/>
        <w:sz w:val="18"/>
        <w:szCs w:val="18"/>
        <w:u w:val="none"/>
      </w:rPr>
    </w:lvl>
    <w:lvl w:ilvl="4">
      <w:start w:val="1"/>
      <w:numFmt w:val="decimal"/>
      <w:lvlText w:val="%1."/>
      <w:lvlJc w:val="left"/>
      <w:rPr>
        <w:rFonts w:ascii="Microsoft Sans Serif" w:hAnsi="Microsoft Sans Serif" w:cs="Microsoft Sans Serif"/>
        <w:b w:val="0"/>
        <w:bCs w:val="0"/>
        <w:i w:val="0"/>
        <w:iCs w:val="0"/>
        <w:smallCaps w:val="0"/>
        <w:strike w:val="0"/>
        <w:color w:val="000000"/>
        <w:spacing w:val="-10"/>
        <w:w w:val="100"/>
        <w:position w:val="0"/>
        <w:sz w:val="18"/>
        <w:szCs w:val="18"/>
        <w:u w:val="none"/>
      </w:rPr>
    </w:lvl>
    <w:lvl w:ilvl="5">
      <w:start w:val="1"/>
      <w:numFmt w:val="decimal"/>
      <w:lvlText w:val="%1."/>
      <w:lvlJc w:val="left"/>
      <w:rPr>
        <w:rFonts w:ascii="Microsoft Sans Serif" w:hAnsi="Microsoft Sans Serif" w:cs="Microsoft Sans Serif"/>
        <w:b w:val="0"/>
        <w:bCs w:val="0"/>
        <w:i w:val="0"/>
        <w:iCs w:val="0"/>
        <w:smallCaps w:val="0"/>
        <w:strike w:val="0"/>
        <w:color w:val="000000"/>
        <w:spacing w:val="-10"/>
        <w:w w:val="100"/>
        <w:position w:val="0"/>
        <w:sz w:val="18"/>
        <w:szCs w:val="18"/>
        <w:u w:val="none"/>
      </w:rPr>
    </w:lvl>
    <w:lvl w:ilvl="6">
      <w:start w:val="1"/>
      <w:numFmt w:val="decimal"/>
      <w:lvlText w:val="%1."/>
      <w:lvlJc w:val="left"/>
      <w:rPr>
        <w:rFonts w:ascii="Microsoft Sans Serif" w:hAnsi="Microsoft Sans Serif" w:cs="Microsoft Sans Serif"/>
        <w:b w:val="0"/>
        <w:bCs w:val="0"/>
        <w:i w:val="0"/>
        <w:iCs w:val="0"/>
        <w:smallCaps w:val="0"/>
        <w:strike w:val="0"/>
        <w:color w:val="000000"/>
        <w:spacing w:val="-10"/>
        <w:w w:val="100"/>
        <w:position w:val="0"/>
        <w:sz w:val="18"/>
        <w:szCs w:val="18"/>
        <w:u w:val="none"/>
      </w:rPr>
    </w:lvl>
    <w:lvl w:ilvl="7">
      <w:start w:val="1"/>
      <w:numFmt w:val="decimal"/>
      <w:lvlText w:val="%1."/>
      <w:lvlJc w:val="left"/>
      <w:rPr>
        <w:rFonts w:ascii="Microsoft Sans Serif" w:hAnsi="Microsoft Sans Serif" w:cs="Microsoft Sans Serif"/>
        <w:b w:val="0"/>
        <w:bCs w:val="0"/>
        <w:i w:val="0"/>
        <w:iCs w:val="0"/>
        <w:smallCaps w:val="0"/>
        <w:strike w:val="0"/>
        <w:color w:val="000000"/>
        <w:spacing w:val="-10"/>
        <w:w w:val="100"/>
        <w:position w:val="0"/>
        <w:sz w:val="18"/>
        <w:szCs w:val="18"/>
        <w:u w:val="none"/>
      </w:rPr>
    </w:lvl>
    <w:lvl w:ilvl="8">
      <w:start w:val="1"/>
      <w:numFmt w:val="decimal"/>
      <w:lvlText w:val="%1."/>
      <w:lvlJc w:val="left"/>
      <w:rPr>
        <w:rFonts w:ascii="Microsoft Sans Serif" w:hAnsi="Microsoft Sans Serif" w:cs="Microsoft Sans Serif"/>
        <w:b w:val="0"/>
        <w:bCs w:val="0"/>
        <w:i w:val="0"/>
        <w:iCs w:val="0"/>
        <w:smallCaps w:val="0"/>
        <w:strike w:val="0"/>
        <w:color w:val="000000"/>
        <w:spacing w:val="-10"/>
        <w:w w:val="100"/>
        <w:position w:val="0"/>
        <w:sz w:val="18"/>
        <w:szCs w:val="18"/>
        <w:u w:val="none"/>
      </w:rPr>
    </w:lvl>
  </w:abstractNum>
  <w:abstractNum w:abstractNumId="4">
    <w:nsid w:val="00000009"/>
    <w:multiLevelType w:val="multilevel"/>
    <w:tmpl w:val="00000008"/>
    <w:lvl w:ilvl="0">
      <w:start w:val="1"/>
      <w:numFmt w:val="decimal"/>
      <w:lvlText w:val="%1."/>
      <w:lvlJc w:val="left"/>
      <w:rPr>
        <w:rFonts w:ascii="Microsoft Sans Serif" w:hAnsi="Microsoft Sans Serif" w:cs="Microsoft Sans Serif"/>
        <w:b w:val="0"/>
        <w:bCs w:val="0"/>
        <w:i w:val="0"/>
        <w:iCs w:val="0"/>
        <w:smallCaps w:val="0"/>
        <w:strike w:val="0"/>
        <w:color w:val="000000"/>
        <w:spacing w:val="-10"/>
        <w:w w:val="100"/>
        <w:position w:val="0"/>
        <w:sz w:val="18"/>
        <w:szCs w:val="18"/>
        <w:u w:val="none"/>
      </w:rPr>
    </w:lvl>
    <w:lvl w:ilvl="1">
      <w:start w:val="1"/>
      <w:numFmt w:val="decimal"/>
      <w:lvlText w:val="%1."/>
      <w:lvlJc w:val="left"/>
      <w:rPr>
        <w:rFonts w:ascii="Microsoft Sans Serif" w:hAnsi="Microsoft Sans Serif" w:cs="Microsoft Sans Serif"/>
        <w:b w:val="0"/>
        <w:bCs w:val="0"/>
        <w:i w:val="0"/>
        <w:iCs w:val="0"/>
        <w:smallCaps w:val="0"/>
        <w:strike w:val="0"/>
        <w:color w:val="000000"/>
        <w:spacing w:val="-10"/>
        <w:w w:val="100"/>
        <w:position w:val="0"/>
        <w:sz w:val="18"/>
        <w:szCs w:val="18"/>
        <w:u w:val="none"/>
      </w:rPr>
    </w:lvl>
    <w:lvl w:ilvl="2">
      <w:start w:val="1"/>
      <w:numFmt w:val="decimal"/>
      <w:lvlText w:val="%1."/>
      <w:lvlJc w:val="left"/>
      <w:rPr>
        <w:rFonts w:ascii="Microsoft Sans Serif" w:hAnsi="Microsoft Sans Serif" w:cs="Microsoft Sans Serif"/>
        <w:b w:val="0"/>
        <w:bCs w:val="0"/>
        <w:i w:val="0"/>
        <w:iCs w:val="0"/>
        <w:smallCaps w:val="0"/>
        <w:strike w:val="0"/>
        <w:color w:val="000000"/>
        <w:spacing w:val="-10"/>
        <w:w w:val="100"/>
        <w:position w:val="0"/>
        <w:sz w:val="18"/>
        <w:szCs w:val="18"/>
        <w:u w:val="none"/>
      </w:rPr>
    </w:lvl>
    <w:lvl w:ilvl="3">
      <w:start w:val="1"/>
      <w:numFmt w:val="decimal"/>
      <w:lvlText w:val="%1."/>
      <w:lvlJc w:val="left"/>
      <w:rPr>
        <w:rFonts w:ascii="Microsoft Sans Serif" w:hAnsi="Microsoft Sans Serif" w:cs="Microsoft Sans Serif"/>
        <w:b w:val="0"/>
        <w:bCs w:val="0"/>
        <w:i w:val="0"/>
        <w:iCs w:val="0"/>
        <w:smallCaps w:val="0"/>
        <w:strike w:val="0"/>
        <w:color w:val="000000"/>
        <w:spacing w:val="-10"/>
        <w:w w:val="100"/>
        <w:position w:val="0"/>
        <w:sz w:val="18"/>
        <w:szCs w:val="18"/>
        <w:u w:val="none"/>
      </w:rPr>
    </w:lvl>
    <w:lvl w:ilvl="4">
      <w:start w:val="1"/>
      <w:numFmt w:val="decimal"/>
      <w:lvlText w:val="%1."/>
      <w:lvlJc w:val="left"/>
      <w:rPr>
        <w:rFonts w:ascii="Microsoft Sans Serif" w:hAnsi="Microsoft Sans Serif" w:cs="Microsoft Sans Serif"/>
        <w:b w:val="0"/>
        <w:bCs w:val="0"/>
        <w:i w:val="0"/>
        <w:iCs w:val="0"/>
        <w:smallCaps w:val="0"/>
        <w:strike w:val="0"/>
        <w:color w:val="000000"/>
        <w:spacing w:val="-10"/>
        <w:w w:val="100"/>
        <w:position w:val="0"/>
        <w:sz w:val="18"/>
        <w:szCs w:val="18"/>
        <w:u w:val="none"/>
      </w:rPr>
    </w:lvl>
    <w:lvl w:ilvl="5">
      <w:start w:val="1"/>
      <w:numFmt w:val="decimal"/>
      <w:lvlText w:val="%1."/>
      <w:lvlJc w:val="left"/>
      <w:rPr>
        <w:rFonts w:ascii="Microsoft Sans Serif" w:hAnsi="Microsoft Sans Serif" w:cs="Microsoft Sans Serif"/>
        <w:b w:val="0"/>
        <w:bCs w:val="0"/>
        <w:i w:val="0"/>
        <w:iCs w:val="0"/>
        <w:smallCaps w:val="0"/>
        <w:strike w:val="0"/>
        <w:color w:val="000000"/>
        <w:spacing w:val="-10"/>
        <w:w w:val="100"/>
        <w:position w:val="0"/>
        <w:sz w:val="18"/>
        <w:szCs w:val="18"/>
        <w:u w:val="none"/>
      </w:rPr>
    </w:lvl>
    <w:lvl w:ilvl="6">
      <w:start w:val="1"/>
      <w:numFmt w:val="decimal"/>
      <w:lvlText w:val="%1."/>
      <w:lvlJc w:val="left"/>
      <w:rPr>
        <w:rFonts w:ascii="Microsoft Sans Serif" w:hAnsi="Microsoft Sans Serif" w:cs="Microsoft Sans Serif"/>
        <w:b w:val="0"/>
        <w:bCs w:val="0"/>
        <w:i w:val="0"/>
        <w:iCs w:val="0"/>
        <w:smallCaps w:val="0"/>
        <w:strike w:val="0"/>
        <w:color w:val="000000"/>
        <w:spacing w:val="-10"/>
        <w:w w:val="100"/>
        <w:position w:val="0"/>
        <w:sz w:val="18"/>
        <w:szCs w:val="18"/>
        <w:u w:val="none"/>
      </w:rPr>
    </w:lvl>
    <w:lvl w:ilvl="7">
      <w:start w:val="1"/>
      <w:numFmt w:val="decimal"/>
      <w:lvlText w:val="%1."/>
      <w:lvlJc w:val="left"/>
      <w:rPr>
        <w:rFonts w:ascii="Microsoft Sans Serif" w:hAnsi="Microsoft Sans Serif" w:cs="Microsoft Sans Serif"/>
        <w:b w:val="0"/>
        <w:bCs w:val="0"/>
        <w:i w:val="0"/>
        <w:iCs w:val="0"/>
        <w:smallCaps w:val="0"/>
        <w:strike w:val="0"/>
        <w:color w:val="000000"/>
        <w:spacing w:val="-10"/>
        <w:w w:val="100"/>
        <w:position w:val="0"/>
        <w:sz w:val="18"/>
        <w:szCs w:val="18"/>
        <w:u w:val="none"/>
      </w:rPr>
    </w:lvl>
    <w:lvl w:ilvl="8">
      <w:start w:val="1"/>
      <w:numFmt w:val="decimal"/>
      <w:lvlText w:val="%1."/>
      <w:lvlJc w:val="left"/>
      <w:rPr>
        <w:rFonts w:ascii="Microsoft Sans Serif" w:hAnsi="Microsoft Sans Serif" w:cs="Microsoft Sans Serif"/>
        <w:b w:val="0"/>
        <w:bCs w:val="0"/>
        <w:i w:val="0"/>
        <w:iCs w:val="0"/>
        <w:smallCaps w:val="0"/>
        <w:strike w:val="0"/>
        <w:color w:val="000000"/>
        <w:spacing w:val="-10"/>
        <w:w w:val="100"/>
        <w:position w:val="0"/>
        <w:sz w:val="18"/>
        <w:szCs w:val="18"/>
        <w:u w:val="no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D37"/>
    <w:rsid w:val="00104F53"/>
    <w:rsid w:val="008E6D37"/>
    <w:rsid w:val="009073A7"/>
    <w:rsid w:val="00F51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106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10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1824</Words>
  <Characters>10401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2</cp:revision>
  <dcterms:created xsi:type="dcterms:W3CDTF">2012-04-18T11:02:00Z</dcterms:created>
  <dcterms:modified xsi:type="dcterms:W3CDTF">2012-04-18T11:22:00Z</dcterms:modified>
</cp:coreProperties>
</file>